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 смерті Ахаава Моав відступив від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Охозія впав з вікна, що в нього на горищі, що в Самарії, і захворів. І післав послів і сказав до них: Ідіть і випитайте в Ваала мухи бога Аккарона чи виживу з цієї моєї хвороби, і пішли запитати в нього.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господний ангел сказав до Ілії Тесвітянина, мовлячи: Вставши, іди на зустріч послам Охозії царя Самарії і скажеш їм: Чи ви ідете питати в Ваала мухи бога Аккарона, томущо не має Бога в Ізраїлі?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так. Томущо так говорить Господь: Ліжко, на яке ти туди вийшов, з нього не злізиш, бо там смертю помреш. І пішов Ілія і сказав до них.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посли повернулися до нього, і він сказав до них: Як то ви повернулися?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сказали до нього: Чоловік прийшов нам на зустріч і сказав нам: Ідіть поверніться до царя, що вислав вас і скажете до нього: Так говорить Господь: Чи ти ідеш питати в Ваала мухи бога Аккарона, томущо немає Бога в Ізраїлі? Не так. Ліжко, на яке ти туди вийшов, з нього не зійдеш, бо смертю помреш.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них мовлячи: Який вигляд чоловіка, що прийшов вам на зустріч і заговорив до вас ці слова?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нього: Чоловік волохатий і підперезаний скіряним поясом по своїх бедрах. І він сказав: Ілія Тесвітянин це він.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післав до нього володаря пятдесятьох і його пятдесятьох, і пішов і прийшов до нього, і ось Ілія сидів на верху гори. І сказав до нього пятдесятник і промовив: Тебе покликав цар, чоловіче Божий, ходи.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Ілія і сказав до пятдесятника: І якщо я божий чоловік, хай з неба зійде вогонь і пожере тебе і твоїх пятдесятьох. І з неба зійшов вогонь і пожер його і його пятдесятьох.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додав і післав до нього іншого пятдесятника і його пятдесятьох, і пішов і сказав до нього пятдесятник і промовив: Чоловіче Божий, так говорить цар: Скоро зійди.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Ілія і сказав до нього і промовив: Якщо я є божим чоловіком, хай з неба зійде огонь і пожере тебе і твоїх пятдесятьох. І з неба зійшов огонь і пожер його і його пятдесятьох.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додав ще післати третього вождя пятдесятника і його пятдесятьох. І до нього прийшов третий пятдесятник і клякнув на свої коліна перед Ілією і благав його і заговорив до нього і сказав: Чоловіче божий, хай в твоїх очах буде вартісною моя душа і душа цих твоїх пятдесятьох рабів.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з неба зійшов огонь і пожер двох попередних пятдесятників і їхні пятдесятки, і тепер хай в твоїх очах буде вартісною душа твоїх рабів.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господний ангел сказав до Ілії і промовив: Зійди з ним, не бійся їхнього лиця. І встав Ілія і зійшов з ним до царя.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нього Ілія і промовив: Так говорить Господь: Як це, що ти післав послів питати в Ваала мухи бога Аккарона? Не так. Ліжко, на яке ти туди вийшов, з нього не зійдеш, бо смертю помреш.</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помер за господним словом, яке сказав Ілія.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Охозії, що він вчинив, чи це ось не записане в книзі літопису царів Ізраїля?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царює над Ізраїлем Йорам син Ахаава в Самарії дванадцять літ в вісімнадцятім році Йосафата царя Юди.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вчинив погане перед Господом, лиш не так, як його брати, ані так як його матір.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звалив стовпи Ваала, які зробив його батько, і знищив їх. Тільки пристав до гріхів дому Єровоама, який вчинив, що згрішив Ізраїль, від них він не відступив.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розгнівався гнівом на дім Ахаава.</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Господь забирав Ілію в трясінні, так наче на небо, і пішов Ілія і Елісей з Ґалґалів.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Ілія до Елісея: Сиди ж тут, бо Господь мене післав аж до Ветиля. І сказав Елісей: Хай живе Господь і хай живе твоя душа, не оставлю тебе. І прийшли до Ветиля.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до Елісея сини пророків, що в Ветилі, і сказали до нього: Чи ти взнав, що сьогодні Господь забирає твого пана над твою голову? І він сказав: І я взнав, мовчіть.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Ілія до Єлісея: Сиди ж тут, бо Господь післав мене до Єрихона. І сказав Елісей: Хай живе Господь і хай живе твоя душа, не оставлю тебе. І вони прийшли до Єрихона.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приблизились до Елісея сини пророків, що в Єрихоні, і сказали до нього: Чи ти взнав, що сьогодні Господь забирає твого пана з над твоєї голови? І він сказав: І я взнав, мовчіть.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Ілія: Сиди тут, бо Господь післав мене аж до Йордану. І сказав Елісей: Хай живе Господь і хай живе твоя душа, не полишу тебе. І пішли оба.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пятдесять мужів сини пророків стали напроти здалека. І вони оба стали при Йордані.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Ілія свій плащ і звинув і вдарив об воду, і вода розступилася сюди і туди, і оба перейшли до пустині.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вони переходили, сказав Ілія до Єлисея: Проси, що зроблю для тебе, раніше ніж я буду забраний від тебе. І сказав Елісей: Хай на мені буде в двічі більше твого духа.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Ілія: Тяжке попросив ти. Якщо побачиш, як мене забирають від тебе, і буде тобі так. І якщо ні, не буде.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вони ішли, ішли й говорили, і ось огненна колісниця і огненні коні і розділили (їх) обох. І забраний був Ілія в трусі наче на небо.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Елісей побачив і закричав: Батьку, батьку, колісниця Ізраїля і його вершник. І більше його не побачив і схопив свою одіж і роздер її на дві часті.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підняв плащ Ілії, який впав на Елісея, і повернувся Елісей і став при березі Йордану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плащ Ілії, який впав на нього, і вдарив по воді, і вона не розступилася. І він сказав: Де Бог Ілії? І вдарив по воді, і розступилися сюди і туди, і Елісей перейшов.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його сини пророків, що напроти в Єрихоні, і сказали: Спочив дух Ілії на Елісею. І прийшли йому на зустріч і поклонилися йому до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нього: Ось з твоїми слугами пятдесять мужів, сини сили. Пішовши, ж хай пошукають за твоїм паном, чи часом господний дух не взяв його і не вкинув його до Йордану, чи на одну з гір чи на якусь вершину. І сказав Елісей: Не посилайте.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налягали на нього доти, доки не завстидався і сказав: Пішліть. І післали пятдесять мужів, і три дні шукали і не знайшли його.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повернулися до нього, і він сидів в Єрихоні, і сказав Елісей: Чи я не сказав до вас: Не ідіть?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мужі міста до Елісея: Ось проживання в місті добре, так як пан бачить, і води погані і земля неплідна.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Візьміть мені нове відро і покладіть туди сіль. І принесли йому.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Елісей до джерела вод і вкинув туди сіль і сказав: Так говорить Господь: Оздоровляю ці води, більше не буде звідси смерті й неплідності.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виздоровіли води аж до цього дня за словом Елісея, яке він сказав.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пішов звідти до Ветиля. І як він ішов дорогою і малі діти вийшли з міста і глузували з нього і сказали йому: Іди, лисий, іди.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повернувся за ними і побачив їх і прокляв їх в імя господне, і ось з ліса вийшли дві ведмедиці і роздерли з них сорок і двох дітей.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пішов звідти до гори Кармиля і звідти повернувся до Самарії.</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Йорам син Ахаава зацарював в Ізраїлі у вісімнадцятому році Йосафата царя Юди і царював дванадцять літ.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лише не так, як його батько і не так, як його мати, і скинув стовпи Ваала, які зробив його батько.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пристав до гріха Єровоама сина Навата, який звів Ізраїля до гріха, не відступив від нього.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Моса цар Моава був пастирем і повертав цареві Ізраїля на почаки (року) сто тисяч ягнят і сто тисяч баранів з вовною.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смерті Ахаава, і цар Моава відкинув царя Ізраїля.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цар Йорам в тому дні з Самарії і почислив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і післав до Йосафата царя Юди, кажучи: Цар Моава відступив від мене. Чи не підеш зі мною на війну проти Моава? І він сказав: Піду. Як мені, так тобі, як мій, і твій нарід, як мої коні, і твої коні.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Якою дорогою піду? І сказав: Дорогою пустині Едома.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Ізраїля і цар Юди і цар Едома і йшли дорогою сім днів, і не було води для обозу і для худоби, що при їхніх ногах.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Ох, бо замкнув Господь трьох царів, що ходять, щоб дати їх в руку Моава.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Йосафат: Чи тут немає господнього пророка і запитаємо в Господа за нього? І відповів один зі слуг царя Ізраїля і сказав: Тут Елісей син Сафата, який злив воду на руки Ілії.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Йосафат: На ньому є господне слово. І прийшов до нього цар Ізраїля і Йосафат цар Юди і цар Едома.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до царя Ізрїля: Що мені і тобі? Ходи до пророків твого батька. І сказав йому цар Ізраїля: Чи не замкнув Господь трьох царів, щоб видати їх в руки Моава?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Хай живе Господь сил, перед яким я стою перед Ним, що коли б я не приймав лице Йосафата царя Юди, я не поглянув би на тебе і не побачив би тебе.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же візьми мені півця. І сталося як заспівав півець, і на ньому була господня рука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Так говорить Господь: Зробіть до цього потока рови, рови,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Не побачите вітру і не побачите дощу, і цей потік наповниться водою, і питимете ви і ваш маєток і ваша скотина.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легким є в господних очах, і видам Моав у вашу руку,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побєте всяке закріплене місто і кожне добре дерево скинете і забєте всі джерела води і всяку добру часть камінням зробите непридатною.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вранці, як підносилася жертва, і ось води ішли з дороги Едома, і земля наповнилася водою.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Моав почув, що царі пішли воювати з ними, і закричали всі підперезані поясом і вище і стали на границі.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вранці, і сонце зійшло на води. І побачив Моав напроти води червоне, наче кров,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Це кров меча, бо повоювали царі і побили чоловік свого ближнього, і тепер на здобич, Моаве.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ввійшли до табору Ізраїля, й Ізраїль встав і побили Моава, і вони втекли з перед їхнього лиця. І ввійшли, входячи, і бючи Моава,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знищили міста і на всяку добру часть накидали мужі каміння і наповнили її і забили всяке джерело води і скинули всяке добре дерево, аж доки не осталося скинене каміння стіни, і окружили (землю) ті, що стріляли з пращі, і побили її.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Моава побачив, що скріпилася над ним війна, і взяв з собою сім сот мужів, що носять меч, щоб пробитися до царя Едома, і не змогли.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свого первородного сина, який зацарював замість нього, і приніс його як цілопалення на стіні. І було велике замішання в Ізраїлі, і вони відійшли від нього і повернулися до (своєї) землі.</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одна жінка з синів пророків закричала до Елісея, кажучи: Твій раб, мій чоловік, помер, і ти знаєш, що раб боявся Господа. І той, що дав позичку, прийшов взяти собі моїх двох синів за рабів.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Що для тебе зроблю? Сповісти мені, що твого є в домі. Вона ж сказала: Немає в твоєї рабині нічого в домі, але хіба тільки олія, якою помазуюся.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неї: Іди попроси собі зі зовні посуд в усіх твоїх сусідів, порожний посуд, (і) не мало,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ввійди і замкнеш двері за собою і за твоїми синами і налиєш до цих посудин і візьмеш наповне.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відійшла від нього і зробила так: і замкнула двері за собою і за своїми синами. Вони приносили до неї, і вона наливала,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посуд не наповнився. І вона сказала до її синів: Піддайте мені ще посудину і сказали її: Немає більше посудин і стала олія.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прийшла і сповістила божому чоловікові. І сказав Елісей: Іди і продай олію і заплатиш твої довги, і ти і твої сини будете жити за пахунок олії, що осталася.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день і Елісей перейшов до Сумани, і там (була) славетна жінка і змусила його їсти хліб. І сталося при нагоді, коли він входив, звертав туди їсти.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жінка до свого чоловіка: Ось я пізнала, що божий святець цей чоловік, що постійно приходить до нас.</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Зробім же йому горішню кімнату, мале місце, і поставимо йому там ліжко і стіл і крісло і свічник, і буде, коли входитиме до нас, і поверне туди.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 день і він ввійшов туди і звернув до верхньої кімнати і спав там.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свого слуги Ґіезія: Поклич мені цю Соманітку. І покликав її, і вона стала перед ним.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йому: Скажи ж до неї: Ось ти здивувала нас всім цим дивом. Що треба тобі зробити? Чи є в тебе слово до царя, чи до володаря сили? Вона ж сказала: Я живу серед мого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Що треба для неї зробити? І сказав Ґіезій його слуга: І поправді немає в неї сина, і її чоловік старий.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її покликав, і вона стала при дверях.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Елісей: В цьому часі, як година, ти (будеш) жива, (і) обнімеш сина. Вона ж сказала: Ні мій пане, не обмани твоєї рабині.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зачала в лоні сина і породила в тому часі, як година, жива, як сказав до неї Елісей.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росла дитина. І сталося, коли хлопець вийшов до свого батька до женців,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свого батька: Голова моя, голова моя. І той сказав слузі: Понеси його до його матері.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поніс його до його матері, і до полудня він спав на її колінах, і помер.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понесла його і поклала його на ліжко божого чоловіка і замкнула за ним, і вийшла.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покликала свого чоловіка і сказала: Пішли мені ж одного зі слуг і одного осла, і побіжу до божого чоловіка і повернуся.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Як це, що ти ідеш до нього сьогодні? (Це) не новий місяць ані субота. Вона ж сказала: Мир.</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засідлала осла і сказала до свого слуги: Провадь, іди, не сповільнуй ходи задля мене, доки не скажу тобі.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пішла і прийшла до божого чоловіка до гори Кармилю. І сталося, як побачив Елісей як вона приходила, і сказав до Ґіезія його слуги: Ось бо та Соманітка.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Біжи тепер їй на зустріч і скажеш: Чи мир тобі? Чи мир твому чоловікові? Чи мир дитині? Вона ж сказала: Мир.</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прийшла до Елісея до гори і схопилася за його ноги. І приблизився Ґіезій, щоб її віддалити, і сказав Елісей: Полиши її, бо її душа в ній засмучена, і Господь сховав від мене і не сповістив мені.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ж сказала: Чи я просила сина в мого пана? Чи не сказала я: Не обмани мене?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Ґіезієві: Підпережи твої бедра і візьми мою палицю в твої руки і іди. А якщо знайдеш чоловіка, не поблагословиш його, і якщо поблагословить тебе чоловік, не відповіси йому. І покладеш мою палицю на лице дитини.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матір дитини: Хай живе Господь, і хай живе твоя душа, не оставлю тебе. І встав Елісей і пішов за нею.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Ґіезій пішов перед нею і поклав палицю на лице дитини, і не було голосу і не було слуху. І він повернувся йому на зустріч і сповістив йому, кажучи: Не встала дитина.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Елісей до дому, і ось дитина мертва, покладена на його ліжко.</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Елісей до дому і замкнув двері перед ними двома і помолився до Господа.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і ліг на дитину і поклав свої уста на його уста і свої очі на його очі і свої руки на його руки і зігнувся над ним, і тіло дитини розігрілося.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повернувся і походив по хаті сюди і туди і пішов і схилився над дитиною до семи разів, і дитина відкрила свої очі.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закричав Елісей до Ґіезія і сказав: Поклич цю Соманітянку. І він покликав, і вона ввійшла до нього. І сказав Елісей: Візьми твого сина.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ввійшла і впала йому до ніг і поклонилася до землі і взяла свою дитину і вийшла.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Елісей повернувся до Ґалґали, і (був) голод в землі, і сини пророків сиділи перед ним. І сказав Елісей свому слузі: Поклади великий баняк і звари їжу синам пророків.</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один на поле, щоб збирати зеленину, і знайшов лозу в полі і зібрав з неї пільні плоди, повний свій плащ, і всипав до баняка їжі, бо не знали.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приносить чоловікам їсти, і сталося коли вони їли їжу і ось закричали і сказали: Смерть в баняку, чоловіче божий. І не могли їсти.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Візьміть муки і вкиньте до баняка. І сказав Елісей до слуги Ґіезія: Налий народові і хай їдять. І там в баняку не було більше поганої речі.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чоловік з Ветсаріси і приніс до божого чоловіка з первоплодів двадцять ячмінних хлібів і дактилі, і сказав: Дайте народові і хай їдять.</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його слуга: Як подам це стом мужам? І сказав: Дай народові і хай їдять, бо так говорить Господь: Їстимуть і остане.</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поїли і осталося за Господним словом.</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Неман, володар сили Сирії, був великим чоловіком перед своїм паном і подивугідний лицем, бо через нього Господь дав спасіння Сирії. І чоловік був кріпкий силою, (і) прокажений.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вийшли легко озброєні сирійці і полонили малу дівчину з землі Ізраїля і (вона) була перед жінкою Немана.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ж сказала своїй пані: Коби мій пан був перед божим пророком, що в Самарії, тоді би він очистив його від його прокази.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ввійшла і сповістила свому панові і сказала: Так і так сказала дівчина, що з землі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Сирії до Немана: Іди, ввійди, і пішлю листа до царя Ізраїля. І він пішов і взяв в свою руку десять талантів срібла і шіст тисяч золотих і десять змін одежі.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листа до царя Ізраїля, кажучи: І тепер, як прийде до тебе цей лист, ось я післав до тебе свого раба Немана, і очистиш його від його прокази.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цар Ізраїля прочитав листа, роздер свою одіж і сказав: Чи я Бог, щоб убити і живим чинити, що цей посилає до мене, щоб очистити чоловіка від його прокази? Бо знайте і глядіть, що цей шукає причини проти мене.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почув Елісей, що цар Ізраїля роздер свою одіж, і післав до царя Ізраїля, кажучи: Навіщо ти роздер твою одіж? Хай прийде ж Неман до мене і хай взнає, що є пророк в Ізраїлі.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Неман на коні і колісниці і став перед дверми дому Елісея.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Елісей до нього післанця, кажучи: Пішовши, помийся сім раз в Йордані, і тобі повернеться твоє тіло, і очистишся.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розгнівався Неман і пішов і сказав: Ось, сказав я, що вийде до мене і стане і прикличе іменем свого Бога і покладе свою руку на місце і відійде проказа.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Авана і Фарфар ріки Дамаску не кращі від Йордану і всіх вод Ізраїля? Чи не, пішовши, помиюся в них і очущуся? І він відійшов в гніві і пішов.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приблизилися його раби і сказали йому: Якщо б пророк сказав тобі велике слово, чи ти не вчинив би? І він тільки сказав до тебе: Помийся і очисться.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Неман і помився в Йордані сім разів за словом Елісея, і повернулося його тіло як тіло малої дитини, і він очистився.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до Елісея, сам і ввесь його табір, і прийшов і став і сказав: Ось я пізнав, що немає Бога в усій землі, але хіба в Ізраїлі. І тепер візьми благословення у твого раба.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Хай живе Господь, якому я стою перед Ним, не візьму. І натискав на нього, щоб прийняв, і не послухав.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відпустить твому рабові, коли мій пан входить до дому Реммана, щоб поклонитися йому, і спочине на моїй руці, і поклонюся в домі Реммана, коли він покланяється в домі Реммана, і Господь простить твому рабові за це слово.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до Немана: Іди в мирі. І той пішов від нього на коротку відстань шляху.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Ґіезій слуга Елісея: Ось мій пан пощадив цього Немана Сирійця, щоб не взяти з його руки те, що він приніс. Хай живе Господь, хіба не побіжу за ним і візьму щось в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пігнався Ґіезій за Неманом, і побачив його Неман, як він біг за ним, і повернувся з колісниці на зустріч йому.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Мир. Мій пан післав мене, кажучи: Ось тепер прийшли до мене два молодці з гори Ефраїма з синів пророків. Дай же їм талант срібла і дві зміни одежі.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Неман: Візьми два таланти срібла. І взяв в два мішки і дві зміни одежі і дав двом своїм слугам, і понесли перед ним.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 сумерк, і він взяв з їхніх рук і поклав в хаті і відіслав мужів.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ввійшов і став перед своїм паном. І сказав до нього Елісей: Звідки ти, Ґіезіє? І сказав Ґіезій: Твій раб не ходив ні сюди ні туди.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нього Елісей: Чи не пішло з тобою моє серце, коли чоловік з колісниці повернувся тобі на зустріч? І тепер ти взяв срібло і тепер ти взяв одіж і візьмеш за них городи і оливкові сади і виноградники і вівці і воли і рабів і рабинь.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проказа Немана приліпиться до тебе і до твого насіння на віки. І він вийшов з перед його лиця прокажений наче сніг.</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сини пророків до Елісея: Ось місце, в якому ми живемо перед тобою, (воно) тісне для нас.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Підемо ж до Йордану і кожний муж візьме звідти одну колоду і собі зробимо там помешкання. І сказав: Ідіть.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один: Лагідно іди з твоїми рабами. І сказав: Я піду.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з ними, і вони прийшли до Йордану і рубали дерево.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один рубав колоду, і впало залізо до води. І він закричав: О пане, і воно потрібне.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божий чоловік: Де впало? І той показав йому місце. І він відломив деревину і вкинув туди, і залізо виплило.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Візьми собі. І той простягнув свою руку і взяв його.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Сирії воював проти Ізраїля і порадився з слугами своїми, кажучи: На тому якомусь місці там отаборюся.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Елісей до царя Ізраїля, кажучи: Бережись не іди до цього місця, бо там Сирія скрилася.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цар Ізраїля до місця, про яке йому сказав Елісей, і стерігся того місця не раз, ані два.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заворушилася душа царя Сирії за це слово, і він покликав своїх слуг і сказав їм: Не сповіщаєте мені хто видає мене цареві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один з його слуг: Ні, мій пане, царю, бо (це) пророк Елісей, що в Ізраїлі, сповіщає цареві Ізраїля всі слова, які ти говориш в кімнаті твоєї спальні.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Ідіть подивіться де він, і, піславши, візьму його. І сповістили йому, кажучи: Ось в Дотаїмі.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туди коня і колісницю і велику силу, і вони прийшли вночі й окружили місто.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збудився вранці слуга Елісея, щоб встати, і вийшов, і ось сила і кінь і колісниця окружила місто, і сказав слуга до нього: О пане, що зробимо?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Не бійся, бо більше тих, що з нами, від тих, що з ними.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помолився Елісей і сказав: Господи, відкрий очі слуги, і хай побачить. І Господь відкрив його очі, і він побачив, і ось гора повна коней, і огненна колісниця довкруги Елісея.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зійшли до нього, і помолився Елісей до Господа і сказав: Побий же цей нарід сліпотою. І Він побив їх сліпотою за словом Елісея.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Елісей: Не це місто і не ця дорога. Ідіть за мною, і поведу вас до чоловіка, якого шукаєте. І привів їх до Самарії.</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ввійшли до Самарії, і сказав Елісей: Відкрий же, Господи, їхні очі і хай побачать. І Господь відкрив їхні очі, і побачили, і ось вони були серед Самарії.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Ізраїля, як їх побачив: Чи, побивши, побю, батьку?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Не побєш, ти хіба тільки побєш тих, яких ти взяв в полон твоїм мечем і твоїм луком. Поклади перед ними хліби і воду, і хай їдять і хай пють і хай ідуть до свого пана.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поставив їм великий стіл, і поїли і попили, і відіслав їх, і пішли до свого пана. І не додали більше легко озброєні сирійці іти проти землі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зібрав син Адера цар Сирії ввесь свій табір і пішов і обложив Самарію.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великий голод в Самарії, і ось її облягли, аж доки не була голова осла пятдесять сиклів срібла і четвертина міри голубиного гною пять сиклів срібла.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Ізраїля ходив по мурах, і жінка закричала до нього, кажучи: Спаси, пане царю.</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сказав їй: Якщо тебе не спасе Господь, як я тебе спасу? Чи з току чи з точила?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їй цар: Що тобі є? І промовила: Сказала до мене ця жінка: Дай твого сина і сьогодні його зїмо, і завтра мого сина, зїмо і його.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спекли мого сина і зїли його, і сказала я до неї в наступний день: Дай твого сина і зїмо його, і вона сховала свого сина.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цар Ізраїля почув слова жінки, роздер свою одіж, і він ходив по мурах, і нарід побачив на його тілі підсподом мішок.</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Так хай зробить мені Бог, і так хай додасть, якщо голова Елісея стоятиме на ньому сьогодні.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Елісей сидів в своїм домі, і старшини сиділи з ним. І післав чоловіка перед його лицем, раніше ніж до нього прийшов посланець, і він сказав до старшин: Чи знаєте, що цей син смерті післав, щоб забрати мою голову? Глядіть, як лиш прийде посол, замкніть двері і задержіть його при дверях. Чи не голос ніг його пана за ним?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ще говорив з ними і ось зійшов до нього посол і сказав: Ось це зло від Господа. Чого потерплю ще Господеві?</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казав Елісей: Послухай господне слово: Так говорить Господь: Що в цій годині завтра, мірка пшеничної муки (буде) за сикль і дві мірки ячменю за сикль в брамах Самарії.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тристат, на якому цар спочивав на його руці, і сказав Елісеєві: Ось чи вчинить Господь отвори в небі, щоб збулося це слово? І Елісей сказав: Ось ти побачиш твоїми очима і з того не зїси.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три прокажені чоловіки при брамі міста, і сказав чоловік до свого ближнього: Чого ми тут сидимо, доки не помремо?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скажемо: Ввійдемо до міста, і в місті голод і там помремо. І якщо тут сидітимемо, і помремо. І тепер ходіть і впадім до табору Сирії, може оставлять нас живими, і житимемо. І якщо забють нас, і помремо.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в темряві, щоб ввійти до табору Сирії і прийшли до часті табору Сирії, і ось немає чоловіка там.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дав чути в таборі Сирії голос колісниці і голос коня і голос великої сили, і сказав чоловік до свого брата: Тепер цар Ізраїля найняв проти нас царів Хеттеїв і царів Єгипту, щоб прийшли проти нас.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і в темряві втекли і оставили свої шатра і своїх коней і своїх ослів так як є в таборі і втекли задля своєї душі.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ввійшли ці прокажені аж до часті табору і ввійшли до одного шатра і поїли і попили і взяли звідти срібло і золото і одіж і пішли. І повернулися і ввійшли до іншого шатра і взяли звідти і пішли і сховали.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чоловік до свого ближнього: Не так ми чинимо. День цей - день радісної вістки, і ми мовчимо і остаємося аж до світіння ранку і знайдемо беззаконня. І тепер ходіть і ввійдемо і сповістимо в домі царя.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ввійшли і закричали до брами міста і сповістили їм, кажучи: Ми ввійшли до табору Сирії, і ось там немає чоловіка і людського голосу, хіба що лиш привязаний кінь і осел і їхні шатра, так як є.</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воротарі закричали і сповістили всередину до дому царя.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вночі цар і сказав до своїх слуг: Я сповіщу ж вам, що нам вчинила Сирія: Взнали, що ми голодуємо, і вийшли з табору і сховалися в полі, кажучи, що: Вийдуть з міста, і схопимо їх живими і ввійдемо до міста.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один з його слуг і сказав: Хай візьмуть пять осталих коней, які тут осталися, ось вони є на все множество Ізраїля, що осталося, і пішлемо туди і поглянемо.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двох вершників на конях, і цар Ізраїля післав (їх) за царем Сирії, кажучи: Ідіть і подивіться.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пішли за ними аж до Йордану, і ось вся дорога повна плащів і зброї, які Сирія повкидала коли вона перелякалася. І повернулися посланці і сповістили цареві.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нарід і розграбили табір Сирії, і була мірка пшеничної муки сикль і дві мірки ячменю сикль за господним словом.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приставив при брамі тристата, на якому цар спочивав на його руці, і нарід потоптав його в брамі, і він помер, так як сказав божий чоловік, який сказав (це) коли посол зійшов до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так як сказав Елісей, мовлячи до царя: Дві мірки ячменю за сикль і мірка пшеничної муки буде за сикль і так (буде) в цій годині завтра в брамі Самарії.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тристат Елісеєві і сказав: Ось Господь відкриє отвори в небі, щоб збулося це слово? І сказав Елісей: Ось побачиш твоїми очима і з того не їстимеш.</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так, і потоптав його нарід в брамі, і він помер.</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до жінки, сина якої воскресив, кажучи: Встань і іди ти і твій дім і перебувай де лиш перебуватимеш, бо накликав Господь голод на землю, і прийшов на землю (голод) сім літ.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встала жінка і зробила за словом Елісея і пішла вона і її дім і живе в землі чужинців (филистимлян) сім літ.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закінченні сімох років і повернулася жінка з землі чужинців до міста і прийшла, щоб голосити перед царем про свій дім і про свої поля.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до Ґіезія слуги Елісея божого чоловіка, мовлячи: Розповіж же мені про всі великі (діла), які вчинив Елісей.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він розповідав цареві, як він воскресив сина померлого, і ось жінка, що її сина воскресив Елісей, голосить перед царем про свій дім і про свої поля. І сказав Ґіезій: Пане царю, це жінка, і це її син, якого воскресив Елісей.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запитав цар жінку, і вона розповіла йому. І цар дав їй одного евнуха, кажучи: Поверни те все, що її і всі плоди її поля від дня, коли вона оставила землю, аж до тепер.</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Елісей до Дамаску, і син Адера цар Сирії захворів, і сповістили йому, кажучи: Прийшов божий чоловік аж сюди.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до Азаїла: Візьми в твою руку дар і іди на зустріч божому чоловікові і запитай Господа через нього, кажучи: Чи виживу з цієї моєї хвороби?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Азаїл йому на зустріч і взяв дар в свою руку і все добро Дамаску, що несли сорок верблюдів, і пішов і став перед ним і сказав до Елісея: Твій син, син Адера, цар Сирії післав мене до тебе, кажучи: Чи переживу цю мою хворобу?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Елісей: Іди скажи йому: Жувучи, житиме. І показав мені Господь, що смертю помре.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божий чоловік став перед його лицем і аж засоромився, і заплакав.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Азаїл: Що це, що мій пан плаче? І він сказав: Томущо я взнав, що вчиниш зло синам Ізраїля, їхні твердині знищиш огнем і їхніх вибраних забєш мечем і побєш їхніх немовлят і розідреш тих, що в їхньому лоні.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Азаїл: Хто є твій раб, чи дохла собака, що вчинить це слово? І сказав Елісей: Господь показав мені тебе, як ти царюєш над Сирією.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відійшов від Елісея і ввійшов до свого пана, і сказав йому: Що тобі сказав Елісей? І він мовив: Сказав мені: Життям житимеш.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на другий день і той взяв полотно і замочив в воді і поклав на його лице, і він помер, і зацарював Азаїл замість 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пятому році Йорама сина Ахаава царя Ізраїля зацарював Йорам син Йосафата цар Юди.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був тридцятьдва літним сином коли зацарював і вісім літ царював в Єрусалимі.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дорогою царів Ізраїля, так як вчинив дім Ахаава, бо дочка Ахаава була йому за жінку. І той зробив погане перед Господом.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не бажав знищити Юду через свого раба Давида, так як сказав, щоб дати світильник йому і його синам на всі дні.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Едом відступив з під руки Юди і поставили над собою царя.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Йорам до Сіора і всі колісниці з ним, і сталося як він встав і побив Едома, що довкруги нього, і володарів колісниць, і втік нарід до своїх поселень.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відступив Едом з під руки Юди аж до цього дня. Тоді відступив Ловена в тому часі.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Йорама і все, що він зробив, чи ось це не записане в книзі літопису царів Юди?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Йорам зі своїми батьками і поховано його з його батьками в місті Давида його батька. І замість нього зацарював його син Охозія.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дванадцятому році Йорама сина Ахаава царя Ізраїля зацарював Охозія син Йорама.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Охозія був двадцять два літним сином коли він зацарював і царював в Єрусалимі один рік, й імя його матері Ґотолія дочка Амврія царя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дорогою дому Ахаава і вчинив погане перед Господом, так як дім Ахаава.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на війну з Йорамом сином Ахаава проти Азаїла царя чужинців в Реммоті Ґалаада, і сирійці побили Йорама.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Йорам повернувся, щоб лікуватися в Єзраїлі від ран, які йму завдали в Реммоті, коли він воював з Азаїлем царем Сирії. І Охозія син Йорама зійшов, щоб побачитися з Йорамом сином Ахаава в Єзраїлі, бо він хворів.</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пророк Елісей покликав одного з синів пророків і сказав йому: Підпережи твої бедра і візьми ріг цієї олії в твою руку і йди до Реммота Ґалааду.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ввійдеш туди і побачиш там Ія, сина Йосафата, сина Намессія, і ввійдеш і забереш його з посеред його братів і введеш його до комірки в кімнаті.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ріг з олією і злиєш на його голову і скажеш: Так говорить Господь: Я тебе помазав на царя над Ізраїлем. І відкриєш двері і втечеш і не останеш.</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слуга пророка до Реммота Ґалаада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і ось сиділи старшини сили, і він сказав: Мені слово до тебе, володарю. І сказав Ія: До кого з усіх нас? І сказав: До тебе, володарю.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встав і ввійшов до кімнати, і він злив олію на його голову і сказав йому: Так говорить Господь Бог Ізраїля: Я тебе помазав на царя над господним народом, над Ізраїлем,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вигубиш дім Ахаава твого пана з перед мого лиця і пімстиш кров моїх рабів пророків і кров всіх господних рабів з руки Єзавелі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руки всього дому Ахаава і вигубиш дім Ахаава, того, що проливає проти стіни, і замкненого і того, що остався в Ізраїлі.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зроблю дім Ахаава, так як дім Єровоама сина Навата, і як дім Вааса сина Ахії.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Єзавелу зїдять пси в часті Єзраїла, і не буде кому поховати. І відкрив двері і втік.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Ія до слуг свого пана, і сказали йому: Чи мир? Як це, що цей безумний ввійшов до тебе? І сказав їм: Ви знаєте чоловіка і його балакунство.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Неправда. Звісти ж нам. І сказав Ія до них: Так і так сказав мені, мовлячи: Так говорить Господь: Я тебе помазав на царя над Ізраїлем.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почувши, поспішилися і взяли кожний свій плащ і поклали під ним на верх сходів і затрубили в ріг і сказали: Зацарював 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Ія, син Йосафата, син Намессія, до Йорама і сам Йорам стеріг Реммот Ґалааду, він і ввесь Ізраїль, з перед лиця Азаїла царя Сирії,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Йорам повернувся, щоб в Єзраїлі лікуватися від ран, якими зранили його сирійці коли воювали проти нього з Азаїлом царем Сирії. І сказав Ія: Якщо ваша душа зі мною, хай не вийде з міста втікач, щоб піти і сповістити в Єзраїлі.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Ія сів на коня і пішов і зійшов до Єзраїла, бо Йорам цар Ізраїля лікувався в Єзраїлі від стріл, якими зранили його Арамійці в Ремматі в війні з Азаїлем царем Сирії, бо він сильний і муж сили, і Охозія цар Юди зійшов, щоб побачити Йорама.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сторож вийшов на вежу в Єзраїлі і побачив порох Ія коли він ішов і сказав: Я бачу порох. І сказав Йорам: Візьми вершника і пішли перед ними, і хай скаже: Чи мир?</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вершник на коні на зустріч їм і сказав: Так говорить цар: Чи мир? І сказав Ія: Що тобі і мирові? Повернися за мною. І сповістив сторож, кажучи: Гонець пішов до них і не повернувся.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другого гонця на коні, і (цей) прийшов до нього і сказав: Так говорить цар: Чи мир? І сказав Ія: Що тобі і мирові? Повернися за мною.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сповістив сторож, кажучи: Пішов до них і не повернувся. І провідник віз Ія сина Намессія, бо спішився.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Йорам: Запряжіть. І запряг колісницю. І вийшов Йорам цар Ізраїля і Охозія цар Юди, (кожний) чоловік в своїй колісниці, і вийшли на зустріш Ієві і знайшли його на часті (поля) Навутея Єзраїліта.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побачив Йорам Ія, і сказав: Чи мир, Іє? І сказав Ія: Який мир? Ще (є) розпустування твоєї матері Єзавелі і її численні чари.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Йорам повернув свої руки, щоб втекти і сказав до Охозії: Зрада, Охозіє.</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Ія лук в свою руку і побив Йорама між його плечима, і вийшла стріла через його серце, і той схилився на свої коліна.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Ія до Вадекара свого трістата: Скинь його в часті поля Навутея Єзраїліта. Бо памятаю я і ти, як сидячи на парах коней за Ахаавом його батьком, Господь наклав на нього цей несправедливий прибуток, кажучи: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кров Навутея і кров його синів Я вчера побачив, говорить Господь, і віддам йому в цій часті, говорить Господь. І тепер, взявши ж, скинь його в часті за господним словом.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Охозія цар Юди побачив і втік дорогою Ветанґана, і гнався за ним Ія і сказав: І його. І вдарив його в колісниці коли входив до Ґай, що є Євлаам, і він втік до Маґеддона і там помер.</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поклали його раби на колісницю і повели його до Єрусалиму і поховали його в його гробі в місті Давида.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одинадцятому році Йорама царя Ізраїля зацарював Охозія над Юдою.</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Ія до Єзраїла. І Єзавела почула і розмалювала свої очі і прикрасила свою голову і нахилилася через вікно.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Ія входив до міста, і вона сказала: Чи мир, Замвріє, убивце твого пана?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підняв своє лице до вікна і побачив її і сказав: Хто ти? Зійди до мене. І нахилилися до нього два евнухи.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скиньте її. І скинули її, і покроплена була її кровю стіна і коні, і її потоптали.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Ія і поїв і попив і сказав: Подивіться ж за цією проклятою і поховайте її, бо вона є дочкою царя.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її поховати і не знайшли з неї нічого іншого хіба череп і долоні рук і ноги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повернулися і сповістили йому, і він сказав: Слово Господа, яке сказав рукою свого раба Ілії Тесвітянина, мовлячи: В часті Єзраїла пси зїдять тіло Єзавелі,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тіло Єзавелі наче гній на лиці поля в часті Єзраїла, щоб не сказали вони - (це) Єзавела.</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 Ахава (було) сімдесять синів в Самарії. І написав Ія листа і післав до Самарії, до володарів Самарії і до старшин і до опікунів синів Ахаава,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 прийде до вас лист цей, з вами сини вашого пана і з вами колісниці і коні і укріплені міста і зброя,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побачите добро і, що правильне відносно синів вашого пана, і поставите його на престіл його батька і воюватимете за дім вашого пана.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дуже злякалися і сказали: Ось два царі не встоялись перед його лицем, і як ми встоїмось.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післали ті, що над домом, і ті, що над містом, і старшини і опікуни до Ія, кажучи: Ми твої слуги, і що нам скажеш, зробимо. Не поставимо чоловіка царем, зробимо, що добре в твоїх очах.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написав до них другого листа, кажучи: Якщо ви мої і ви слухаєтесь мого голосу, візьміть голову мужів синів вашого пана і принесіть до мене в цю годину завтра до Єзраїла. І було сімдесять мужів синів царя. Ці мужі міста їх вигодували.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прийшов до них лист, і взяли синів царя і забили їх, сімдесять мужів, і поклали їхні голови в коші і післали їх до нього до Єзраїла.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післанець і сповістив, кажучи: Принесли голови синів царя. І він сказав: Покладіть їх на дві купи при брамі міста до ранку.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вранці і він вийшов і став в брамі міста і сказав до всього народу: Ви праведні, ось я повернувся проти мого пана і забив його, і всіх цих хто побив?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Одначе, знайте, що не впаде (ніщо) з господного слова на землю, яке висказав Господь про дім Ахаава. І Господь зробив так, як сказав рукою свого раба Ілії.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Ія всіх, що осталися з дому Ахаава в Єзраїлі і всіх його вельмож і його знайомих і його священиків, так що не осталося йому останку.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встав і пішов до Самарії. Він по дорозі (був) в Ветакаді пастухів,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Ія знайшов братів Охозії царя Юди і сказав: Чиї ви? І сказали: Ми брати Охозії і ми прийшли в мирі до синів царя і синів володарки.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Візьміть їх живими. І схопили їх живими. І повбивали їх в Ветакаді, сорок і два чоловік, він не оставив з них чоловіка.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звідти і знайшов Йонадава сина Рихава в дорозі, (що йшов) йому на зустріч, і поблагословив його. І сказав до нього Ія: Чи твоє серце пряме з моїм серцем, так як моє серце з твоїм серцем? І сказав Йонадав: (Так) Є. І сказав Ія: І якщо є, дай твою руку. І дав свою руку, і підвів його до себе на колісницю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нього: Ходи зі мною і гляди як я ревную за Господом Саваотом. І посадив його в своїй колісниці.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до Самарії і побив всіх, що осталися з Ахаава в Самарії, аж доки він не вигубив (їх) за господним словом, яке (Господь) сказав до Ілії.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Ія ввесь нарід і сказав до них: Ахаав мало послужив Ваалові, і Ія йому дуже послужить.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Ія: Освятіть святощі Ваала. І заповіли.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Ія по всьому Ізраїлі кажучи: І тепер всі раби Ваала і всі його священики і всі його пророки, хай ніхто не остане, бо роблю велику жертву. Хто останеться, не житиме. І прийшли всі раби Ваала і всі його священики і всі його пророки. Не остався чоловік, який не прийшов. І ввійшли вони до дому Ваала, і наповнився дім Ваала від краю до краю.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Ія тому, що над домом одежі: Винеси одіж всім рабам Ваала. І ризний виніс їм.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Ія і Йонадав син Рихава до дому Ваала і сказав рабам Ваала: Дослідіть і погляньте чи з вами немає (когось) з господних рабів, бо (мають бути) лише самі раби Ваала.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ввійшов, щоб принести жертви і цілопалення. І Ія поставив собі поза вісімдесять мужів і сказав: Якщо спасеться якийсь чоловік з мужів, яких я вводжу до ваших рук, ваша душа за його душу.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закінчив він робити цілопалення, і сказав Ія сторожі і тристатам: Ввійшовши, вибийте їх, хай з них не втече чоловік. І побили їх лезом меча, і вкинули (їх) сторож і тристати і пішли аж до міста дому Ваала.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винесли стовп Ваала і спалили його.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скинули стовпи Ваала і знищили дім Ваала і зробили з нього дім викупу аж до цього дня.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знищив Ія Ваала з Ізраїля.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від гріхів Єровоама сина Навата, який привів Ізраїль до гріха, не відступив від них Ія, - (це) золоті телиці в Ветилі і в Дані.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Ія: Томущо ти полюбив чинити те, що миле в моїх очах і ти вчинив з домом Ахаава все, що в моїм серці, сини четвертого покоління сидітимуть в тебе на престолі Ізраїля.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Ія не стерігся, щоб ходити в законі Господа Бога Ізраїля цілим своїм серцем, не відвернувся від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тих днях почав Господь вигублювати Ізраїль, і побив їх Азаїл в усіх околицях Ізраїля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Йордану на сході сонця, всю землю Ґалаада, Ґадда і Рувима і Манассії, від Ароіра, який є при гирлі потока Арнона, і Ґалаад і Васан.</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Ії і все, що він вчинив, і вся його сила і діла, які вчинив, чи це не записане в книзі літопису царів Ізраїля?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Ія з своїми батьками, і поховали його в Самарії. І замість нього зацарював його син Йоахаз.</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дні, які Ія царював над Ізраїлем в Самарії (були) двадцять вісім літ.</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Ґотолія матір Охозії побачила, що померли її сини, і вигубила все царське насіння.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Йосавея дочка царя Йорама сестра Охозії взяла Йоаса сина її брата і викрала його з посеред царських синів, яких вбивали, його і його опікунку, в кімнаті постель, і сховала його від лиця Ґотолії, і не був забитий.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з нею шість літ схований в господнім домі. І Ґотолія царювала над землею.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сьомому році післав Йодай священик і взяв сотників, Хорріїв і Расімів і привів їх до нього до господнього дому і завіщав їм господний завіт і закляв їх перед Господом, і показав їм Йодая сина царя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їм, кажучи: Це слово, яке зробите: третина з вас хай ввійде в суботу і стерегтимете сторожу царського дому в брамі,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третина в брамі доріг, і третина при брамі за сторожжю. І стерегтимете сторожу дому.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дві групи в вас, кожний, що виходить в суботу, і стерегтимуть сторожу господнього дому при царі.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обступите царя довкруги, чоловік і його зброя в його руці, і хто входить до рядів помре. І (так) було з царем коли він виходить і коли він входить.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сотники все, що заповів розумний Йодай, і взяв (кожний) чоловік своїх мужів, що входили в суботу, і тих, що виходили в суботу, і ввійшов до Йодая священика.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 дав сотникам списи і щити царя Давида, що в господному домі.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стала сторож (кожний) чоловік і його зброя в його руці, від правої сторони дому аж до лівої сторони дому, жертівника, і коло дому царя, довкруги.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вивів сина царя і поклав на нього вінець і свідчення і зробив його царем і його помазав, і заплескали руками і сказали: Хай живе цар.</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почула Ґотолія голос народу, що біг, і ввійшла до народу до господнього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побачила і ось стоїть цар при стовпі при суді, і коло царя співи і труби і ввесь нарід землі радів і трубів в труби. І роздерла Ґотолія свою одіж і закричала: Змова, змова.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Йодай священик сотникам наглядачам сили і сказав до них: Виведіть її назовні з рядів, і хто іде ззаду неї хай убє мечем на смерть. Бо сказав священик: І не помре в господньому домі.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на неї руки, і ввійшла до царського дому дорогою входу коней і вона померла там.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Йодай завіт між Господом і між царем і між народом, щоб були господним народом, і між царем і між народом.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 і настановив священик наглядачів в господньому домі.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сотників і Хоррів і Расімів і ввесь нарід землі, і повели царя з господнього дому, і він ввійшов дорогою брами сторожі до царського дому, і посадили його на престолі царів.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ввесь нарід землі, і місто втихло. І Ґотолію забили мечем в домі царя.</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 Йоас (був) семилітний коли він зацарював.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сьомому році Ія зацарював Йоас і сорок літ царював в Єрусалимі, й імя його матері Авія з Вирсавії.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Йоас зробив миле перед Господом всі дні, які освітлював його Йодай священик.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високі (місця) не знищив, і там ще приносили ладан і нарід жертвував на високих (місцях).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візьмуть собі священики (кожний) чоловік те, що з його продажі, і вони зміцнять розвалини дому усюди, де там знайдеться розвалина.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двадцять третому році царювання Йоаса священики не скріпили розвалин дому.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Йоас покликав священика Йодая та священиків і сказав до них: Як це, що ви не скріпили розвалини дому? І тепер не беріть срібла з вашої продажі, бо дасьте його на розвалини дому.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договорилися священики не брати срібла від народу і не скріплювати розвалини дому.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Йодай священик одну скриню і зробив діру на її верху і поставив її при жертівнику в домі чоловіка з господнього дому, і священики, що стерегли двері, дали все срібло, що знайшлося в господньому домі.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побачили, що (є) багато срібла в скрині, і прийшов царський писар і великий священик і відкрили і почислили срібло, що його знайдено в господному домі.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приготоване срібло до рук тих, що робили роботи, до наглядачів господнього дому, і вони дали майстрам по дереву і будівничим, що працювали в господнім домі,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мулярам і теслям каміння, щоб купити дерево і тесане каміння, щоб направити розвалини господнього дому, на все, що видавалося для дому, щоб (його) скріпити.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не будуть виготовлені для господнього дому сріблі двері, цвяхи, посудини і труби, всякий золотий посуд і сріблий посуд, зі срібла внесеного до господнього дому,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дадуть тим, що роблять працю, і ним скріпили господний дім.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вимагали розчислення в мужів, яким давали срібло до їхніх рук, щоб дати тим, що роблять діла, бо працювали з довірям до них.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Срібло за гріхи і срібло за переступи, яке було внесене до господнього дому, було священиків.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прийшов Азаїл цар Сирії і воював проти Ґета і його забрав. І наставив Азаїл своє лице, щоб піти проти Єрусалиму.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Йоас цар Юди все святе, що посвятив Йосафат і Йорам і Охозія його батьки і царі Юди, і свої святощі і все золото, що знайшлося в скарбницях господнього дому і царського дому і післав Азаїлові цареві Сирії, і він пішов від Єрусалиму.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Йоаса і все, що він зробив, чи ось це не записане в книзі літопису царів Юди?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його раби і зробили велику змову і побили Йоаса в домі Малла, що в Ґааллі.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Єзіхар син Ємуата і Єзевут син Сомира, його раби побили його, і він помер. І поховали його з його батьками в місті Давида, і замість нього зацарював його син Амессія.</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двадцять третому році Йоаса сина Охозії цря Юди зацарював Йоахаз син Ія в Самарії на сімнадцять років.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і пішов за гріхами Єровоама сина Навата, який привів Ізраїля до гріха, не відступив від них.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розгнівався Господь гнівом на Ізраїля і видав їх в руку Азаїла царя Сирії і в руку сина Адера сина Азаїла на всі дні.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помолився Йоахаз до Господнього лиця, і вислухав його Господь, бо побачив пригнічення Ізраїля, бо їх пригнітив цар Сирії.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дав спасіння Ізраїлеві, і він вийшов з під руки Сирії, і сини Ізраїля сіли в своїх шатрах так як вчора і третого.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не відступили від гріхів дому Єровоама, який привів Ізраїля до гріха, в них ходили, і стояв гай в Самарії.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осталося Йоахазові народу, але лиш пятдесять коней і десять колісниць і десять тисяч піших, бо їх винищив цар Сирії і поклав їх як порох на потоптання.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Йоахаза і все, що він зробив, і його сили, чи це не записане в книзі літопису царів Ізраїля?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Йоахаз з своїми батьками, і поховали його з його батьками в Самарії, і замість нього зацарював його син Йоас.</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тридцять сьомому році Йоаса царя Юди зацарював Йоас син Йоахаза над Ізраїлем в Самарії на шістнадцять літ.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він погане в господних очах. Не відступив від всіх гріхів Єровоама сина Навата, який довів Ізраїль до гріха, в них він ходив.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Йоаса і все, що він зробив, і його сили, які зробив з Амессіем царем Юди, чи це не записане в книзі літопису царів Ізраїля?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Йоас з своїми батьками, і Єровоам сів на його престолі в Самарії над синами Ізраїля.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Елісей захворів своєю хворобою, через яку помер. І зійшов до нього Йоас цар Ізраїля і заплакав над його лицем і сказав: Батьку, батьку, колісниця Ізраїля і його кіннотчик.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Елісей: Візьми лук і стрілу, і той взяв собі лук і стрілу.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цареві: Поклади руку твою на лук. І Йоас поклав свою руку на лук, і Елісей поклав свої руки на руки царя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Відкрий вікно до сходу. І відкрив. І сказав Елісей: Вистріли. І вистрілив. І він сказав: Стріла господнього спасіння і стріла спасіння від Сирії, і побєш Сирію в Афеку аж до кінця.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Елісей: Візьми лук. І взяв. І сказав цареві Ізраїля: Вдар до землі. І цар вдарив тричі і став.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засмутився божий чоловік над ним і сказав: Якщо б ти вдарив пять разів чи шість разів, тобі побив би ти Сирію аж до кінця. І тепер побєш Сирію тричі.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Елісей, і поховали його. І легко озброєні з Моава прийшли в землю, як починався рік.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вони ховали чоловіка і ось побачили легко озброєного і вкинули чоловіка до гробу Елісея, і він впав і доторкнувся до костей Елісея і ожив і встав на свої ноги.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Азаїл гнітив Ізраїля всі дні Йоахаза.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помилував їх Господь і змилосердився над ними і поглянув на них через свій завіт, що з Авраамом і Ісааком і Яковом, і Господь не забажав їх знищити і не відкинув їх від свого лиця.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Азаїл цар Сирії, і замість нього зацарював син Адера його син.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Йоас син Йоахаза і забрав міста з руки сина Адера сина Азаїла, які взяв його батько в війні з руки Йоахаза. Тричі побив його Йоас і повернув міста Ізраїля.</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другому році Йоаса сина Йоахаза царя Ізраїля і зацарював Амессія син Йоаса цар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був двадцять пять літним сином коли зацарював і двадцять девять літ царював в Єрусалимі, й імя його матері Йоадіна з Єрусалиму.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він те, що миле в очах Господа, лише не так як Давид його батько. Згідно з усім, що зробив його батько Йоас, він зробив.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високі (місця) не знищив, ще нарід приносив жертви і приносив ладан в високих (місцях).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скріпилося царство в його руці, і він побив своїх рабів, що побили його батька.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забив синів тих, що побили, так як записано в книзі законів Мойсея, як заповів Господь, кажучи: Не помруть батьки за синів, і сини не помруть за батьків, але лише кожний помре в своїх гріхах.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побив Едом в Ґемелі, десять тисяч, і захопив Камінь в битві і назвав його імя Катоїл аж до цього дня.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післав Амессія послів до Йоаса сина Йоахаза сина Ія царя Ізраїля, кажучи: Ходи побачимося обличчями.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Йоас цар Ізраїля до Амессії царя Юди, кажучи: Терня, що в Ливані післало до кедру, що в Ливані, кажучи: Дай твою дочку моєму синові за жінку. І прийшли пільні звірі, що в Ливані і потоптали терня.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Бючи, побив ти Ідумею, і підняло тебе твоє серце. Прославляйся, сидячи в твоїй хаті, і навіщо злостишся в твоїй злобі? І ти впадеш і Юда з тобою.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послухав Амессія. І пішов цар Ізраїля, і побачилися своїми лицями і Амессія цар Юди в Ветсамусі Юди.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поступився Юда перед лицем Ізраїля, і втік чоловік до свого поселення.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Амессію сина Йоаса сина Охозії царя Юди схопив Йоас син Йоахаза цар Ізраїля в Ветсамусі. І прийшов до Єрусалиму і знищив мур Єрусалиму від брами Ефраїма аж до брами в куті, чотириста ліктів.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золото і срібло і ввесь посуд, що знайшовся в господньому домі і в скарбницях дому царя і синів закладників і повернувся до Самарії.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Йоаса, що він зробив в своїй силі, як воював з Амессієм царем Юди, чи це не записане в книзі літопису царів Ізраїля?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Йоас з своїми батьками і поховано його в Самарії з царями Ізраїля, і замість нього зацарював його син Єровоам.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пожив Амессія син Йоаса цар Юди пятнадцять літ після смерті Йоаса сина Йоахаза царя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Амессії і все, що він зробив, чи це не записане в книзі літопису царів Юди?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проти нього змову в Єрусалимі, і він втік до Лахіса. І післали за ним до Лахіса і там його забили.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його на коня, і поховано його з його батьками в Єрусалимі в місті Давида.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Юди взяв Азарію і він шістнадцятилітний син і поставили його царем замість його батька Амессія.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збудував Елот і повернув його Юді після того, як заснув цар з його батьками.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пятнадцятому році Амессії сина Йоаса царя Юди зацарював Єровоам син Йоаса над Ізраїлем в Самарії на сорок один літ.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перед Господом. Не відступив від всіх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повернув околицю Ізраїля від входу Емата аж до моря Арави за словом Господа Бога Ізраїля, який промовив рукою свого раба Йони, сина Аматія, пророка, що з Ґетховера.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побачив дуже гірке впокорення Ізраїля, і що їх мало, і бідні, і покинені, і не було помічника для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що не вигубить насіння Ізраїля з під неба і спас їх рукою Єровоама сина Йоаса.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Єровоама і все, що він зробив, і його сили, що воював і що повернув від Дамаску і Емат Юді в Ізраїлі, чи це не записане в книзі літопису царів Ізраїля?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Єровоам з своїми батьками з царями Ізраїля, і зацарював Азарія син Амессія замість свого батька.</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двадцять сьомому році Єровоама царя Ізраїля зацарював Азарія син Амессії царя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був син шістнадцять літний коли зацарював і пятдесять два роки царював в Єруслаимі, й імя його матері Халія з Єрусалиму.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добре в господних очах за всім, що зробив його батько Амессія.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високих (місць) не знищив, ще нарід приносив жертву і приносив ладан на високих (місцях).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доторкнувся Господь царя, і він був прокаженим аж до дня своєї смерти і царював в відокремленому домі, і Йоатам син царя (був) над домом суддів народу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Азарії і все, що він зробив, чи ось це не записане в книзі літопису царів Юди?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Азарія з своїми батьками, і поховали його з його батьками в місті Давида, і замість нього зацарював його син Йоатам.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тридцять осьмому році Азарія царя Юди зацарював над Ізраїлем Захарія син Єровоама в Самарії на шість місяців.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так як зробили його батьки. Не відступив від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змовилися проти нього Селлум син Явіса і Кевлаам і побили його і забили його, і Селлум зацарював замість нього.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інші слова Захарії ось вони написані в книзі літопису царів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господне, яке сказав до Ія, мовлячи: Четверті сини сидітимуть в тебе на престолі Ізраїля. І сталося так.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Селлум син Явіса зацарював. І в тридцять девятому році Азарії царя Юди зацарював Селлум на місяць днів в Самарії.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Манаїм син Ґаддія з Тасіли і прийшов до Самарії і побив Селлума сина Явіса в Самарії і забив його.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Селлума і його діла, які він вчинив, ось вони записані в книзі літопису царів Ізраїля.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побив Манаїм Терсу і все, що в ній, і її околиці від Терси, бо не відкрили йому. І побив її і тих, що мали в лоні роздер.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тридцять девятому році Азарії царя Юди зацарював Манаїм син Ґаддія над Ізраїлем в Самарії на десять літ.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не відступив від всіх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прийшов Фул цар Ассирійців на землю, і Манаїм дав Фулові тисячу талантів срібла, щоб його рука була з ним.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забрав Манаїм срібло з Ізраїля, з кожного сильного кріпостю, щоб дати цареві Ассирійців, пятдесять сиклів на одного чоловіка. І повернувся цар Ассирійців, і не стояв там в землі.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Манаїма і все, що він зробив, чи ось це не записане в книзі літопису царів Ізраїля?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Манаїм з своїми батьками, і замість нього зацарював його син Факей.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пятдесятому році Азарія царя Юди зацарював Факей син Манаїма над Ізраїлем в Самарії на два роки.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Не відступив від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проти нього Факей син Ромелія його трістат і побив його в Самарії перед домом царя з Арґовом і з Арією, і з ним (було) пятдесять мужів з чотирьохсот. І забив його і зацарював замість нього.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Факея і все, що він зробив, ось це записане в книзі літопису царів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пятдесят другому році Азарії царя Юди зацарював Факей син Ромелія над Ізраїлем в Самарії на двадцять літ.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зло в господних очах, не відступив від всіх гріхів Єровоама сина Навата, який привів Ізраїль до гріха.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днях Факея царя Ізраїля прийшов Таґлатфелласар цар Ассирійців і взяв Аїн і Авелветамааху і Янох і Кенез і Асор і Ґалаад і Ґалілею, всю землю Нефталіма, і відселив їх до Ассирії.</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змову Осія син Іли проти Факея сина Ромелія і побив його і забив його і зацарював замість нього в двадцятому році Йоатама сина Азарія.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Факея і все, що він зробив, ось це записане в книзі літопису царів Ізраїля.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другому році Факея сина Ромелія царя Ізраїля зацарював Йоатам син Азарія царя Юди.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був двадцять пять літним сином коли зацарював і шістнадцять літ царював в Єрусалимі, й імя його матері Єруса дочка Садока.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добро в очах Господа за всім, що зробив його батько Озія.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високих (місць) не знищив, ще нарід жертвував і приносив ладан на високих (місцях). Він збудував врхню браму господнього дому.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Йоатама і все, що він зробив, чи це не записане в книзі літопису царів Юди?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тих днях почав Господь висилати проти Юди Раасона царя Сирії і Факея сина Ромелія.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Йоатам зі своїми батьками і поховано його з його батьками в місті Давида свого батька, і замість нього зацарював його син Ахаз.</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сімнадцятім році Факея сина Ромелія зацарював Ахаз син Йоатама царя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Ахаз був двадцяти літним сином коли він зацарював і царював шістнадцять літ в Єрусалимі. І не зробив вірно добра в очах Господа Бога свого, як Давид його батько,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дорогою Єровоама сина Навата царя Ізраїля і свого сина провів через огонь за гидотами народів, яких Господь вигубив з перед лиця синів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жертви і приніс ладан на високих (місцях) і на вершках і під всяким деревом в гаю.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прийшов Раассон цар Сирії і Факей син Ромелія цар Ізраїля проти Єрусалиму на війну і обложив Ахаза і він не міг воювати.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повернувся цар Сирії Раассон Елат Сирії і вигнав Юдеїв з Елата, і ідумейці прийшли до Елата і поселилися там аж до цього дня.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Ахаз послів до Таґлатфелласара царя Ассирійців, кажучи: Твій раб і твій син я, прийди і спаси мене з руки царя Сирії і з руки царя Ізраїля, що повстали проти мене.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Ахаз золото і срібло, що знайшлося в скарбах господнього дому і дому царя і післав цареві в дари.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вислухав його цар Ассирійців, і цар Ассирійців пішов до Дамаску і захопив його і відселив його і забив Раассона.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Ахаз на зустріч Таґлатфелласарові цареві Ассирійців до Дамаску. І в Дамаску побачив жертівник, і післав цар Ахаз до священика Урії подобу жертівника і його виміри, щоб його вповні відтворити.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 Урія збудував жертівник за всім, що післав цар Ахаз з Дамаску.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цар жертівник і прийшов до нього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ладан, своє цілопалення, і свою жертву, і його поливання, і пролив кров своїх мирних (жертов) на жертівник.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мідяний жертівник, що перед Господом, приніс з перед лиця господнього дому, з посеред жертівника і з посеред господнього дому і поставив його з боку жертівника на півночі.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цар Ахаз Урії священикові, кажучи: На великому жертівнику приноси перше цілопалення і вечірню жертву і цілопалення царя і його жертву і цілопалення всього народу і їхню жертву і їхнє поливання і всю кров цілопалення і всю кров жертви поливання на неї. І мідяний жертівник буде для мене на ранок.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Урія священик за всім, що йому заповів цар Ахаз.</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Азах зрізав споєння мехонотів і забрав з них умивальницю і море забрав з мідяних волів, що під ним, і поклав його на камяні основи.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основу престолу в господньому домі і царський вхід, що зізовні, повернув до господнього дому через царя Ассирійців.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Ахаза, що він вчинив, чи це не записане в книзі літопису царів Юди?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Ахаз зі своїми батьками і був похований в місті Давида, і замість нього зацарював його син Езекія.</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дванадцятому році Ахаза царя Юди зацарював Осія син Іли в Самарії над Ізраїлем на девять літ.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лукаве в господних очах, лише не так як царі Ізраїля, які були перед ним.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проти нього Саламанасар цар Ассирійців, і Осія став йому рабом і дав йому дань.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Ассирійців знайшов неправедність в Осії, бо він післав послів до Сиґора царя Єгипту і не приніс данину цареві Ассирійців в тому році, і оточив його цар Ассирійців і звязав його в вязниці.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Ассирійців по всій землі і прийшов до Самарії і обліг її три роки.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девятому році Осії захопив цар Ассирійців Самарію і відселив Ізраїля до Ассирії і поселив їх на Алаї і на Аворі, ріках Ґозана, і Горах Мидів.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томущо згрішили сини Ізраїля проти їхнього Господа Бога, який вивів їх з землі Єгипту з під руки Фараона царя Єгупту і вони злякалися інших богів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за оправданнями народів, яких Господь знищив з перед лиця синів Ізраїля, і (томущо) царі Ізраїля таке вчинили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так ізраїльські сини змінили діла, не так (як повинні були і) проти їхнього Господа Бога, і збудували собі високі (місця) в усіх своїх містах від вежі для сторожі аж до окріпленого міста,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поставили собі стовпи і гаї на кожній високій вершині і під кожним широколистим деревом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приносили там ладан на всіх високих (місцях), так як народи, які Господь відселив з перед їхнього лиця, і зробили спільне і різьбили, щоб розгнівити Господа,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послужили ідолам, про яких їм Господь сказав: Не зробите цього слова Господеві.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свідчив Господь в Ізраїлі і в Юди рукою всіх його пророків, кожного видючого, кажучи: Поверніться від ваших поганих доріг і бережіть мої заповіді і мої оправдання і ввесь закон, якого Я заповів вашим батькам, який Я їм післав рукою моїх рабів пророків.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послухали, і твердою зробили свою шию понад шию їхніх батьків.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зберегли його свідчення, які Він їм зсвідчили, і стали безумними і пішли за безглуздям і за народами, що довкруги них, відносно яких Він їм заповів, щоб не чинили так.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оставили заповіді їхнього Господа Бога і зробили собі дві литі телиці, і зробили гаї і поклонилися всякій небесній силі і послужили Ваалові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провели своїх синів і своїх дочок через огонь і ворожили ворожбами і чаклували і продалися, щоб чинити те, що погане в очах Господа, щоб його розгнівити.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дуже розгнівався на Ізраїля і відкинув їх з перед свого лиця, і не осталося хіба одиноке племя Юди.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Юда не зберіг заповідей їхнього Господа Бога і пішли за оправданнями Ізраїля, які вони вчинили,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відкинули Господа в усьому насінні Ізраїля, і Він зрушив їх і дав їх в руку тих, що грабили їх, аж доки не відкинув їх з перед свого лиця.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Ізраїль (зірвав) з домом Давида і поставили царем Єровоама сина Навата, і Єровоам відірвав Ізраїля від Господа і привів їх до гріха, великого гріха.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ходили в усіх гріхах Єровоама, які він вчинив, не відступили від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Господь не відкинув Ізраїля з перед свого лиця, так як Господь сказав рукою всіх своїх рабів пророків, і був виселений Ізраїль з своєї землі до Ассирійців аж до цього дня.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привів цар Ассирійців з Вавилону з Хунти і з Аї і з Емата і Сепфаруена, і поселилися в містах Самарії замість синів Ізраїля і унаслідили Самарію і поселилися в її містах.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на початку свого поселення не побоялися Господа, і Господь наслав на них левів, і між ними були ті, що вмирали.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сказали цареві Ассирійців, мовлячи: Народи, які ти відселив і ти посадив в містах Самарії, не пізнали суд Бога землі, і Він післав на них левів, і ось їх вбивають, оскільки не знають суду Бога землі.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цар Ассирійців, кажучи: Відведіть туди (декого з Ізраїльтян) і хай підуть і замешкають там і освітять їх про суд Бога землі.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повели одного священика, якого відселили з Самарії, і він осів в Ветилі і просвічував їх, як мають боятися Господа.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нарід робив своїх богів і поставив в домі на високих місцях, які зробили Самарійці, кожний нарід в своїх містах, в яких жили в них.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мужі Вавилона зробили Сокхотвеніт і мужі Хута зробили Ниріґел, і мужі Емата зробили Асімат,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Евеї зробили Евлазер і Тартак, і ті з Сепфаруї спалювавли огнем своїх синів Адрамелехові і Анимелехові богам Сепфаруї.</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боялися Господа і поселили їхні гидоти в домах на високих (місцях) які зробили в Самарії, кожний нарід в місті, в якому поселилися в ньому. І боялися Господа і зробили собі священиків на високих (місцях) і приносили собі жертви в домі на високих (місцях).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Боялися Господа і служили своїм богам за судом народів, звідки відселено їх звідти.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цього дня вони чинять за їхнім судом. Вони бояться і вони чинять за їхніми оправданнями і за їхнім судом і за законом і за заповіддю, яку Господь заповів синам Якова, де надав йому імя Ізраїль.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заповів з ними заповіт і наказав їм кажучи: Не бійтеся інших богів і не поклоніться їм і не послужіть їм і не жертвуватимете їм,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лиш Господеві, який великою силою і високим раменом вивів вас з землі Єгипту, його боятиметеся і йому послужите і йому принесете жертву.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оправдання і суди і закон і заповіді, які Він вам написав, берегтимете, щоб чинити, всі дні і не злякаєтеся інших богів. І не забудете завіта, який Він завіщав з вами,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злякаєтеся інших богів,</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боятиметеся хіба лиш вашого Господа Бога, і він вас спасе від усіх ваших ворогів,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послухаєтеся їхнього суда, який вони чинять.</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народи боялися Господа і служили своїм різьбленим, і сини, і сини їхніх синів чинять аж до цього дня так, як вчинили їхні батьки.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третому році Осії, сина Іли, царя Ізраїля, зацарював Езекія син Ахаза царя Юди.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був двадцять пять літним сином коли зацарював і двадцять девять літ царював в Єрусалимі, й імя його матері Аву дочка Захарії.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миле в господних очах за всім, що зробив його батько Давид.</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знищив високі (місця) і розбив всі стовпи і винищив гаї і бронзову змію, яку зробив Мойсей, бо аж до тих днів сини ізраїльські їй кадили, і назвав її Неестан.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надіявся на Господа Бога Ізраїля, і після нього не було подібного до нього між царями Юди і між тими, що були перед 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пристав до Господа, не відступив від нього і зберіг його заповіді, які заповів Мойсей.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був з ним, в усьому, що чинив, він був розумним. І він відступив від царя Ассирійців і не служив йому.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побив чужинців аж до Ґази і аж до її околиці від вежі сторожі і аж до сильного міста.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четвертому році царя Езекії [це сьомий рік Осії сина Іли царя Ізраїля] прийшов Саламанассар цар Ассирійців проти Самарії і обложив її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захопив її в кінці трьох літ, в осьмому році Езекії, [це девятий рік Осії царя Ізраїля], і забрано Самарію.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ассирійців відселив Самарію до ассирійців і поставив їх в Алаї і в Аворі при ріці Ґозан і горах Мидів,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не послухалися голосу їхнього Господа Бога і переступили його завіт, все, що заповів Мойсей господний раб, і не послухалися і не виконали.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чотирнадцятім році царя Езекія прийшов Сеннахирім цар Ассирійців проти укріплених міст Юди і захопив їх.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Езекія цар Юди послів до царя Ассирійців до Лахіса, кажучи: Я згрішив відвернися від мене. Що лише на мене накладеш, понесу. І наклав цар Ассирійців на Езекію царя Юди триста талантів срібла і тридцять талантів золота.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дав все срібло, що знайшлося в господному домі і в скарбницях царського дому.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Езекія порубав двері господнього храму і кріплення, які позолотив Езекія цар Юди, і дав їх цареві Ассирійців.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Ассирійців післав Тартана і Рафіса і Рапсакина з Лахіса до царя Езекії з великою силою проти Єрусалиму, і прийшли і пішли до Єрусалиму і стали при водопроводі горішньої купелі, яка є на дорозі поля прядильників.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закричали до Езекії, і вийшли до нього Еліякім син Хелкія економ і Сомна писар і Йоас син Асафа, літописець.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Рапсакис: Скажіть же Езекії: Так говорить великий цар, цар Ассирійців: Яка це надія, якою ти надієшся?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сказав, (а це) лише слова уст: (В мене є) рада і сила до війни. Тепер, отже, на кого надіючись, відступив ти від мене? Ось тепер ти поклав надію на себе, на цю зломлену палицю з тростини, на Єгипет. Як лиш чоловік підопреться нею, і вона ввійде в його руку і її пробє. Так Фараон цар Єгипту для всіх, що надіються на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ти мені сказав: Ми поклали надію на Господа Бога: Чи не він цей, у якого відкинув Езекія його викокі (місця) і його жертівники і сказав Юді і Єрусалимові: Поклониться перед цим жертівником, що в Єрусалимі!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підіть же до пана царя Ассирійців, і дам тобі дві тисячі коней, якщо зможеш дати собі на них вершників.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відверниш лице від володаря одного з рабів мого найменшого пана? І ти сам поклав надію на Єгипет, на колісниці і коні.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ми не прийшли на це місце без пана, щоб його знищити? Сказав пан до мене: Піди проти цієї землі і знищ її.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Еліякім син Хелкія і Сомна і Йоас до Рапсакина: Говори ж до твоїх слуг по сирійськи, бо ми розуміємо, і не говори з нами по єврейськи, і навіщо говориш до ух народу, що на мурах?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встав Рапсакис і закричав великим голосом по юдейськи і заговорив і сказав: Послухайте слова великого царя Ассирійців: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цар: Хай не підводить вас Езекія словами, бо не може спасти вас з моєї руки.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не обнадіює вас Езекія Господом, кажучи: Спасаючи, спасе нас Господь, це місто не буде видане в руку царя Ассирійців.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слухайтесь Езекії, бо так говорить цар Ассирійців: Зробіть зі мною благословення і вийдіть до мене, і (кожний) чоловік питиме з свого виноградника і (кожний) чоловік їстиме з своєї фіґи і питиме воду з свого ставу,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не прийду і не візьму вас до такої землі, як ваша земля, земля пшениці і вина і хліба і виноградників, землі оливок з оливкового дерева і меду, і житимете і не помрете. І не слухайтесь Езекії, бо обманює вас, кажучи: Господь нас спасе.</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спасаючи, спасли боги народів кожний свою країну з руки царя Ассирійців?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бог Емату і Арфада? Де є бог Сепфаруена? І хіба спасли Самарію з моєї руки?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усіх богів землі, що спас свої землі від моєї руки? Чи спасе Господь Єрусалим від моєї руки?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замовкли і не відповіли йому (ні) слова, бо (була) заповідь царя, кажучи: Не відповісте йому.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Еліякім син Хелкія, економ, і Сомна, писар, і Йоас син Асафа, літописець, до Езекії, роздерши одіж і сповістили йому слова Рапсака.</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почув цар Езекія, і роздер свою одіж і зодягнувся в мішок і ввійшов до господнього дому.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Еліякіма економа і Сомна писаря і старших над священиками, зодягнених в мішки, до пророка Ісаї, сина Амоса,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йому: Так говорить Езекія: День смутку і оскарження і гніву це день, бо прийшли сини аж до мук, і немає сили в тій, що родить.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слуги царя Езекії до Ісаї,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Ісая: Так скажете до вашого пана: Так говорить Господь: Не бійся слів, які ти почув, якими похулили слуги царя Ассирійців.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даю йому духа, і він почує вістку і повернеться до своєї землі, і скину його мечем в його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Рапсакис і знайшов царя Ассирійців, що воював проти Ломни, бо почув, що відійшли від Лахіса.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почув про Тарака царя Етіопців, кажучи: Ось він вийшов воювати з тобою. І повернувся і відіслав послів до Езекії,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не підводить твій Бог, на якого ти на нього надієшся, кажучи: Єрусалим не буде переданий в руки царя Ассирійців.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ти почув все, що зробили царі Ассирійців всім землям, щоб їх прокляти. І чи ти спасешся?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спасли їх боги народів, яких знищили мої батьки, Ґозан і Харран і Рафес і синів Едема, що в Таестені?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цар Емата і цар Арфада? І де є Сепфаруая, Ана і Ава?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Езекія листи з руки послів і прочитав їх. І прийшов до господнього дому і відкрив їх Езекія перед Господом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Господи Боже Ізраїля, що сидиш над херувимами, ти Бог один над усіма царями землі, ти зробив небо і землю.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прихили твоє ухо і послухай. Господи, відкрий твої очі і поглянь і послухай слова Сеннахиріма, які післав, щоб зневажити живого Бога.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поправді, Господи, царі Ассирійців опустошили народи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їхніх богів в огонь, бо вони не боги, але лиш діла рук людей, дерева і каміння, і їх знищили.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Боже наш, спаси нас від його руки, і хай взнають всі царства землі, що один Ти Господь Бог.</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Ісая син Амоса до Езекії, кажучи: Так говорить Господь Бог сил, Бог Ізраїля: Я вислухав те, про що ти помолився до Мене про Сеннахиріма царя Ассирійців.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слово, яке Господь про нього сказав: Він тебе зневажив і насміявся з тебе, дівице, дочко Сіоне, над тобою похилили свою голову, дочко Єрусалиме.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Кого зневажив ти і похулив ти? І до кого підняв ти голос? І ти підняв твої очі до висоти, до святого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Рукою твоїх послів ти зневажив Господа і ти сказав: В множестві моїх колісниць я піду на висоту частей гір, Ливана, і я зрубав велич його кедра, вибрані його кипарисів, і я прийшов до часті його краю, його ліса Кармила.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відсвіжився і випив я чужі води і я спустошив стопою моєї ноги всі ріки околиці.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зліпив її, тепер привів її, і стало на знищення воюючих переселень, кріпких міст.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живуть в них, знемогли рукою, захиталися і завстидалися, стали травою поля, чи зеленою рослинністю, зеленню домів і на потоптання тому, що стоїть напроти.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пізнав твій престіл і твій вихід і твій вхід і твій гнів, томущо ти розгнівався проти Мене.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твоя грубязність прийшла до моїх ух і покладу мої кільця в твої ніздри і уздечка в твої уста і поверну тебе дорогою, якою ти нею пішов.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тобі знак. Їстимеш цей рік те, що саме виросте, і в другий рік те, що сходить. І ще третого насіння і жнива і плоди виноградів, і їстимете їхній плід.</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додасть до того, що спаслося з дому Юди, те, що осталося, (матиме) корінь вдолі і дасть плід вгорі.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Єрусалиму вийде останок і той, що спасається з гори Сіона. Ревність Господа Сил це вчинить.</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так? Так говорить Господь до царя Ассирійців: Не ввійде до цього міста і не вистрілить сюди стріли, і не прийде проти нього щит, і не приставить проти нього насипу.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Дорогою, якою прийшов, нею повернеться і не ввійде до цього міста, говорить Господь.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щитом покрию це місто задля Мене і задля мого раба Давида.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вночі й вийшов господний ангел і побив в таборі Ассирійців сто вісімдесять пять тисяч. І встали вранці, і ось всі тіла мертві.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Сеннахирім, цар Ассирійців, встав і пішов і повернувся і замешкав в Ніневії.</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він покланявся в домі Несераха їхнього бога і Адрамелех і Сарасар його сини побили його мечем, і вони спаслися в Араратській землі. І замість нього зацарював його син Асордан.</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тих днях Езекія захворів до смерті. І ввійшов до нього пророк Ісая син Амоса і сказав йому: Так говорить Господь: Заповідж твому домові, бо ти вмираєш і не житимеш.</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Езекія відвернув своє лице до стіни і помолився до Господа, кажучи: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Господи, згадай, що по правді я ходив перед Тобою і цілим серцем і я вчинив те, що добре в твоїх очах. І заплакав Езекія великим плачем.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Й Ісая був в середному дворі, і до нього було господне слово,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Повернися і скажеш до Езекії, проводиря мого народу: Так говорить Господь Бог Давида твого батька: Я вислухав твою молитву, Я побачив твої сльози. Ось Я тебе виздоровлю, в третому дні підеш до господнього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додам пятнадцять літ до твоїх днів і спасу тебе і це місто з руки царя Ассирійців і щитом покрию це місто задля Мене і задля мого раба Давида.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Хай принесуть вязку фіґ і покладуть на струп, і оздоровіє.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до Ісаї: Який знак, що мене оздоровить Господь і піду до господнього дому в третому дні?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Ісая: Ось знак від Господа, що Господь вчинить слово, яке сказав: Чи піде (вперед) тінь на десять ступнів чи повернеться (назад) на десять ступнів.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Легко тіні піти (вперед) на десять ступнів; ні, але хай повернеться тінь назад на десять ступенів.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пророк Ісая закликав до Господа, і повернулася тінь в позначках назад на десять ступнів.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Мародахваладан син Валадана вавилонського царя післав листи і дари до Езекії, бо почув, що Езекія захворів.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ними Езекія і показав їм ввесь дім зі скарбами, срібло і золото, пахощі і добірну олію, дім і посуд, і те, що знайшлося в його скарбницях. Не було речі, якої їм не показав Езекія в своїм домі і в усій своїй владі.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пророк Ісая до царя Езекії і сказав до нього: Про що говорили ці чужинці і звідки прийшли до тебе? І сказав Езекія: З далекої землі прийшли до мене, з Вавилону.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Що побачили в твому домі? І той сказав: Побачили все, що в моєму домі. Не було в моєму домі чогось, що я їм не показав, але і те, що в моїх скарбницях.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Ісая до Езекії: Послухай слово Господа: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і буде забрано до Вавилону все, що в твому домі і, що зібрали твої батьки, аж до цього дня. І не загине слово, яке сказав Господь.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сини, які вийдуть з тебе, яких породиш, будуть забрані, і будуть евнухами в домі вавилонського царя.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до Ісаї: Добре господне слово, яке Він сказав. Хай буде мир в моїх днях.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Езекії і всі його сили і те, що вчинив, і він ввів воду, криницю і водопровід до міста, чи це не записане в книзі літопису царів Юди?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Езекія з своїми батьками і був похований в місті Давида, і замість нього зацарював його син Манассія.</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Синові Манассії (було) дванадцять літ коли він зацарював і пятдесять і пять літ царював в Єрусалимі, й імя його матері Опсіва.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очах Господа за гидотами народів, яких Господь вигубив з перед лиця синів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повернувся і відбудував високі (місця), які знищив його батько Езекія, і поставив жертівник Ваалові і зробив гай, так як зробив Ахаав цар Ізраїля, і поклонився всій небесній силі і послужив їм,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жертівник в господньому домі, де сказав: В Єрусалимі покладу моє імя,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свій жертівник для небесної сили в двох дворах господнього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провів своїх синів через огонь, і ворожив, і чарував, і робив ворожби і чари. Він помножив чинити те, що погане в очах Господа, щоб його розгнівити.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божків гаїв в домі, про який Господь сказав до Давида і до Соломона його сина: В цьому домі і в Єрусалимі, який Я вибрав з усіх племен Ізраїля, і покладу там моє імя на віки,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додам, щоб спотикнулася нога Ізраїля з землі, яку Я дав їхнім батькам, які збережуть все, що Я заповів, згідно з всякою заповіддю, яку їм заповів мій раб Мойсей.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послухались, і Манассія звів їх з дороги, щоб чинили погане в господних очах понад народів, які Господь усунув з перед лиця синів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рукою своїх рабів пророків,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те, що вчинив Манассія цар Юди, ці погані гидоти з усіх, які вчинив Аморрей, що (був) раніше, і привів їхніми ідолами до гріха і Юду.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 Так говорить Господь Бог Ізраїля: Ось я наношу зло на Єрусалим і на Юду, так що в кожного, що почує, зашумить в обох його ухах,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 над Єрусалимом міру Самарії і важки дому Ахаава і очищу Єрусалим, так як очищається посуд, що чиститься, і обертається на своє лице,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віднесу останок мого насліддя і дам їх в руки їхніх ворогів, і будуть на розграблення і на полон всім їхнім,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те зло, що вчинили, в моїх очах і гнівили мене від дня, в якому Я вивів їхніх батьків з Єгипту, і аж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Манассія пролив дуже багато крови невинних, аж доки не наповнив Єрусалим від краю до краю, лише своїми гріхами, якими привів Юду до гріха, щоб вчинити погане в очах Господа.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Манассії і все, що він вчинив, і його гріх, яким згрішив, чи це не записане в книзі літопису царів Юди?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Манассія з його батьками і похований був в городі свого дому, в городі Озії, і замість нього зацарював його син Амон.</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Амон (був) сином двадцяти двох літ коли він зацарював і два роки царював в Єрусалимі, й імя його матері Месоллам дочка Аруса з Єтеви.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так як зробив його батько Манассія,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по кожній дорозі, якою ходив його батько, і послужив ідолам, яким послужив його батько, і поклонився їм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оставив Господа Бога своїх батьків і не пішов по господній дорозі.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повернулися проти нього слуги Амона і убили царя в його домі.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землі побив тих всіх, що повернулися проти царя Амона, і нарід поставив царем землі замість нього його сина Йосію.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Амона, що він вчинив, чи ось це не записане в книзі літопису царів Юди?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поховали його в його гробі в городі Ози, і замість нього зацарював його син Йосія.</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Йосія (був) вісім літним сином коли він зацарював і тридцять і один літ царював в Єрусалимі, й імя його матері Єдіда дочка Едея з Васурота.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те, що добре в очах Господа, і пішов по всякій дорозі його батька Давида, не відступив на право чи на ліво.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сталося в вісімнадцятому році царя Йосії в осьмому місяці післав цар Саффана, сина Еселія, сина Месоллама, писаря господнього дому, кажучи: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Піди до Хелкії великого священика і запечатай срібло внесене до господнього дому, вагу того, що зібрали сторожі у людей,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воно буде дане в руки тих, що роблять діла, що приставлені до господнього дому. І дав його тим, що робили діла, що в господньому домі, щоб скріпити розвалини дому,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будівничим і робітникам і мулярам, і щоб придбати дерево і тесане каміння, щоб скріпити розвалини дому.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не числили їм срібла, що їм давалося, бо вони працювали на довірї.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Хелкія великий священик до Саффана писаря: Я знайшов книгу закону в господньому домі. І дав Хелкія Саффанові книгу, і він її прочитав.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вніс до царя Йосії і звернув до царя слово і сказав: Твої раби почислили срібло, що знайдено в господньому домі і дали його до рук тих, що роблять діла, що приставлені до господнього дому.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Саффан писар до царя, мовлячи: Хелкія священик дав мені книгу і прочитав її Саффан перед царем.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почув цар слова книги закону, і роздер свою одіж.</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заповів цар Хелкії священикові і Ахікамові, синові Саффана, і Аховорові, синові Міхея, і Саффанові, писареві, і Асаї, царському рабові, кажучи: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Хелкія священик і Ахікам і Аховор і Саффан і Асая до Олдани пророчиці, жінки Селлима, сина Текуї, сина Арааса з ризниці, і вона жила в Єрусалимі в Масені, і сказали їй.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вона сказала їм: Так говорить Господь Бог Ізраїля: Скажіть чоловікові, що післав вас до мене: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Ось Я наводжу зло на це місце і на тих, що його замешкують, всі слова книги, які прочитав цар Юди,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мене оставили і приносили ладан іншим богам, щоб мене розгнівити в ділах їхніх рук, і розгориться гнів мій проти цього місця і не погасне.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царя Юди, що вас післав шукати Господа, скажете йому це: Так говорить Господь Бог Ізраїля: Слова, які ти почув,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змякло твоє серце і ти впокорив себе перед лицем Господа, як ти почув, що Я сказав про це місце і проти тих, що живуть в ньому, щоб бути на знищення і на прокляття, і ти роздер твою одіж і заплакав переді Мною, і Я почув, каже Господь.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 Ось Я додаю тебе до твоїх батьків, і підеш до твоєї гробниці в мирі, і твої очі не побачать нічого з усього зла, яке Я наводжу на це місце. І сказали слова цареві.</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цар і зібрав до себе всіх старшин Юди і Єрусалиму.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прийшов до господнього дому і кожний чоловік Юди і всі, що живуть з ним в Єрусалимі, і священики і пророки і ввесь нарід від малого і аж до великого, і він зачитав до їхніх ух всі слова книги завіту, яку знайшли в господньому домі.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цар коло стовпа і заповів заповіт перед Господом, щоб ходити за Господом і зберігати його заповіді і його свідчення і його оправдання з усього серця і з усієї душі, щоб закріпити слова цього завіту, що записаний в цій книзі. І ввесь нарід став в завіті.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цар Хелкієві, великому священикові,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(полі) Кедрона і взяв їхній попіл до Ветилю.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знищив хомарімів, які дали царі Юди і приносили кадило на високих (місцях) і в містах Юди і довколішних (місцях) Єрусалиму, і тих, що кадили Ваалові і сонцеві і місяцю і мазуротам і всій небесній силі.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виніс гай з господнього дому поза Єрусалим до потока Кедрона і спалив його в потоці Кедроні і змолов на порох і вкинув його порох до гробу синів народу.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знищив дім кадисимів, що в господньому домі, де там жінки пряли одіж для гаю.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привів всіх священиків з міст Юди і опоганив високі (місця), де там кадили священики, від Ґаваи і аж до Вирсавії. І знищив дім брами, що при дверях брами Ісуса, володаря міста, що з ліва чоловіка, при брамі міста.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священики високих (місць) не прийшли до господного жертівника в Єрусалимі, бо лише не їли прісне серед своїх братів.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занечистив він Тафет, що в долині сина Еннома, (споруджений) щоб перевів чоловік свого сина і чоловік свою дочку через огонь Молохові.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знищив коней, яких дали царі Юди сонцеві при виході господного дому, до скарбниці Натана царського евнуха в фарурімах, і спалив огнем колісницю сонця,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жертівники, що на даху горниці Ахаза, які зробили царі Юди, і жертівники, які зробив Манассія в двох дворах господнього дому, і цар знищив і забрав звідти і вкинув їхній порох до потока Кедрона.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дім, що перед лицем Єрусалиму, що з права гори Мосоата, який збудував Соломон цар Ізраїля для Астарти, мерзоти Сидонян, і для Хамоса, мерзоти Моава, і для Молхола, гидоти синів Аммона, цар збещестив.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знищив стовпи і знищив гаї і наповнив їхні місця людськими кістками.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що в верхньому Ветилі, що зробив Єровоам син Навата, який привів Ізраїль до гріха, і той жертівник, і знищив високе (місце) і розбив його каміння і розмолов на порох і спалив гай.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схилився Йосія і побачив гроби, що були там в місті і післав і взяв кості з гробів і спалив (їх) на жертівнику і занечистив його за господним словом, яке сказав божий чоловік, коли стояв Єровоам під час празника при вівтарі. І повернувшись підняв свої очі на гробівець божого чоловіка, що сказав ці слова,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промовив: Що це за могила, ця, яку я бачу? І сказали йому люди міста: Це божого чоловіка, що вийшов з Юди, і вимовив ці слова, які сказав над жертівником Ветиля.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Полиште його, щоб (ніякий) чоловік не порушив його костей. І оставили його кості з кістьми пророка, що прийшов з Самарії.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Йосія знищив всі доми високих (місць), що в містах Самарії, які зробили царі Ізраїля, щоб прогнівити Господа, і зробив в них всі діла, які зробив в Ветилі.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забив всіх священиків високих (місць), що були там при жертівниках і спалив на них кості людей. І повернувся до Єрусалиму.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цар всьому народові, кажучи: Зробіть пасху Господеві Богові нашому, так як записано в книзі цього завіту.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було цієї пасхи від днів суддів, які судили Ізраїль, і всі дні царів Ізраїля і царів Юди,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лиш у вісімнадцятому році царя Йосії була пасха Господеві в Єрусалимі.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Йосія знищив чародіїв і знахорів і терафінів і ідоли і всі мерзоти, що були в землі Юди і в Єрусалимі, щоб потвердити слова закону, записані в книзі, яку знайшов священик Хелкія в господному домі.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ним не було подібного до нього царя, який повернувся б до Господа всім своїм серцем і всією своєю душею і всією своєю силою згідно з усім законом Мойсея. І після нього не повстав подібний до нього.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Господь не відвернувся від гніву своєї великої люті, яким розлютився його гнів на Юду за прогнівання, якими розгнівив його Манассія.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І Юду відкину від мого лиця, так як я відкинув Ізраїль, і відкину це місто, яке вибрав Я, Єрусалим, і дім, про який Я сказав: Моє імя буде там.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Йосії, і все, що він зробив, чи це не записане в книзі літопису царів Юди?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його днях прийшов до ріки Евфрату Фараон Нехао, цар Єгипту, проти царя Ассирійців. І пішов Йосія йому на зустріч, і Нехао забив його в Маґеддо, коли його побачив.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слуги поклали його мертвого і привезли його до Єрусалиму з Маґеддо і поховали його в його гробниці в місті Давида, і нарід землі взяв Йоахаза сина Йосії і помазали його і наставили його царем, замість його батька.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Йоахаз був двадцять три літним сином, коли він зацарював і три місяці царював в Єрусалимі й імя його матері Амітал дочка Єремія з Лемни.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господних очах згідно з всім, що зробили його батьки.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переніс його Фараон Нехао до Девлати в землі Емат, щоб не царював в Єрусалимі, і наклав данину на землю: сто талантів срібла і сто талантів золота.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Фараон Нехао поставив над ними царем Еліякіма, сина Йосії царя Юди, замість Йосії його батька і змінив його імя на Йоаким. І взяв Йоахаза і вніс до Єгипту, і він там помер.</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Йоаким дав Фараонові срібло і золото. Лише наклав на землю дань срібла за словами Фараона, (кожний) чоловік за своєю оцінкою дав срібло і золото з людьми землі, щоб дати Фараонові Нехао.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Йоаким (був) двадцять пять літним сином коли він зацарював і царював одинадцять літ в Єрусалимі, й імя його матері Єлдафа дочка Федея з Руми.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очах Господа, згідно з усім, що зробили його батьки.</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прийшов Навуходоносор, вавилонський цар, і Йоаким був його підданим три роки. І відвернувся і відступив від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на дусі Господа було проти Юди, щоб його відкинути від свого лиця через гріхи Манассії, за все, що він зробив.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пролив невину кров і наповнив Єрусалим невинною кровю. І Господь не забажав змилосердитись.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інші слова Йоакима і все, що він зробив, чи ось це не записане в книзі літопису царів Юди?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Йоаким з своїми батьками, і замість нього зацарював його син Йоаким.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Єгипту не додав більше вийти з своєї землі, бо цар Вавилону забрав все, що було царя Єгипту, від потока Єгипту аж до ріки Евфрату.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Йоаким (був) вісімнадцять літним сином коли він зацарював, і три місяці царював в Єрусалимі, й імя його матері Неста дочка Елланатана з Єрусалиму.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в очах Господа за всім, що зробив його батько.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прийшов Навуходоносор цар Вавилону до Єрусалиму, і попало місто в облогу.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Навуходоносор цар Вавилону до міста, і його слуги облягли його.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Йоаким цар Юди проти царя Вавилону, він і його слуги і його матір і його володарі і його евнухи, і взяв його цар Вавилону в осьмому році його царювання.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звідти виніс всі скарби господнього дому і скарби царського дому і порізав ввесь золотий посуд, який зробив Соломон цар Ізраїля в господньому храмі, за словом Господа.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відселив Єрусалим і всіх володарів і сильних кріпостю, (взявши) в полон десять тисяч полонених, і кожного тесляра і художника, і не осталися хіба (одні) бідні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відселив Йоакима до Вавилону, і матір царя, і жінок царя, і його евнухів. І відвів сильних землі, як переселенців, з Єрусалиму до Вавилону,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всіх мужів сили - сім тисяч, і теслярів і тисячу митців, всіх сильних військових, і цар вавилонський повів їх в переселення до Вавилону.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Вавилону поставив царем замість нього Маттанія його сина і надав йому імя Седекія.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Седекія (був) двадцять один літним сином коли він зацарював і одинадцять літ царював в Єрусалимі, й імя його матері Амітала, дочка Єремії.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перед Господом згідно з усім, що зробив Йоаким.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господний гнів був на Єрусалимі і на Юді, аж доки не відкинув їх з перед свого лиця. І Седекія відступив від царя Вавилону.</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девятому році його царювання, в десятому місяці, прийшов Навуходоносор цар Вавилону і вся його сила проти Єрусалиму, і окружили його і збудували проти нього воєнні споруди довкруги.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місто було в облозі аж до одинадцятого року царя Седекії.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девятім (дні) місяця і запанував голод в місті і не було хліба для народу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розбито місто, і всі військові мужі вийшли вночі дорогою брами, що між стінами, це з царського городу, і халдеї при місті довкруги. І він пішов дорогою Арави,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пігналася халдейська сила за царем і схопили його в Аравоті Єрихону, і вся його сила розсіялася від нього.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схопили царя і привели його до Девлати до царя Вавилону, і він виголосив над ним вирок.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забив синів Седекії перед його очима, і осліпив очі Седекії і звязав його в кайдани і повів його до Вавилону.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пятому місяці, сьомого (дня) місяця, [це девятнадцятий рік Навуходоносора, царя Вавилону, прийшов до Єрусалиму Навузардан, архімаґир, що стояв перед царем Вавилону.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спалив господний дім і дім царя і всі доми Єрусалиму, і кожний дім спалив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архімаґер.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остаток народу, що остався в місті, і відступників, які пішли до царя Вавилону, і осталий нарід переніс Навузардан архімаґер.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бідних землі архімаґер оставив як виноградарів і рільників.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халдеї знищили мідяні стовпи, що в господньому домі, і механотів і мідяне море, що в господньому домі, і взяли їхню мідь до Вавилону.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баняки і лопатки і посудини і кадильниці і ввесь мідяний посуд, в яких служать в них, він взяв.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кадильниці і золотий і сріблий посуд взяв архімаґер,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стовпи, одне море і мехоноти, які зробив Соломон для господнього дому. Не було ліку міді всього посуду.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Вісімнадцять ліктів висота одного стовпа, і на ньому мідяний хотар (капітель), і висота хотара три лікті, і відступ на хотарі, миґдалеві яблока довкруги, все мідяне. І подібний до цього другий стовп на відступі.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архімаґер Сарая першого священика і Софонію сина з других і трьох, що стерегли міру,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міста взяв одного евнуха, який був наставлений над військовими мужами і пятьох мужів, що гляділи на лице царя, яких знайдено в місті, і писаря князя сили, який держав опис народу землі, і шістдесять мужів народу землі, яких знайдено в місті.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їх Навузардан архімаґер і відвів їх до Девлати до царя Вавилону,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Вавилону побив їх, і забив їх в Девлаті в землі Емата. І відселено Юду з його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(відносно) народу, що остався в землі Юди, яких оставив Навуходоносор цар Вавилону, він і наставив над ними Ґодолія, сина Ахікама, сина Сафана.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Ґодолія поклявся їм і їхнім мужам і сказав їм: Не бійтеся приходу халдеїв. Сидіть в землі і послужіть цареві Вавилона, і вам буде добре.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 сьомому місяці прийшов Ізмаїл, син Натанія, сина Елісами з насіння царів і з ним десять мужів. І вдарили Ґодолія, і Юдеїв і Халдеїв, які були з ним в Массифаті, і він помер.</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ввесь нарід від малого і аж до великого і володарі сил і ввійшли до Єгипту, бо побоялися лиця халдеїв.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тридцять сьомому році переселення Йоакима царя Юди в дванадцятому місяці в двадцять сьомому (дні) місяця, Евілмародах цар Вавилону в (першому) році свого царювання підняв голову Йоакима царя Юди і вивів його з його дому вязниці,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добре до нього і поставив його престіл вище від престолів царів, що з ним, у Вавилоні,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змінив його вязничну одіж, і він постійно їв хліб перед ним всі дні свого життя.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йому виділена їжа, на постійно виділена їжа, давалася йому з дому царя, йому визначена міра з дня на день, всі дні його життя.</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2024-05-20T20:20:47Z</dcterms:modified>
</cp:coreProperties>
</file>