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Ґотолія матір Охозії побачила, що померли її сини, і вигубила все царське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Йосавея дочка царя Йорама сестра Охозії взяла Йоаса сина її брата і викрала його з посеред царських синів, яких вбивали, його і його опікунку, в кімнаті постель, і сховала його від лиця Ґотолії, і не був забитий.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з нею шість літ схований в господнім домі. І Ґотолія царювала над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сьомому році післав Йодай священик і взяв сотників, Хорріїв і Расімів і привів їх до нього до господнього дому і завіщав їм господний завіт і закляв їх перед Господом, і показав їм Йодая сина царя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їм, кажучи: Це слово, яке зробите: третина з вас хай ввійде в суботу і стерегтимете сторожу царського дому в брамі,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третина в брамі доріг, і третина при брамі за сторожжю. І стерегтимете сторожу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дві групи в вас, кожний, що виходить в суботу, і стерегтимуть сторожу господнього дому при царі.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обступите царя довкруги, чоловік і його зброя в його руці, і хто входить до рядів помре. І (так) було з царем коли він виходить і коли він входить.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сотники все, що заповів розумний Йодай, і взяв (кожний) чоловік своїх мужів, що входили в суботу, і тих, що виходили в суботу, і ввійшов до Йодая священика.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дав сотникам списи і щити царя Давида, що в господному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стала сторож (кожний) чоловік і його зброя в його руці, від правої сторони дому аж до лівої сторони дому, жертівника, і коло дому царя,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вивів сина царя і поклав на нього вінець і свідчення і зробив його царем і його помазав, і заплескали руками і сказали: Хай живе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почула Ґотолія голос народу, що біг, і ввійшла до народу до господнього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побачила і ось стоїть цар при стовпі при суді, і коло царя співи і труби і ввесь нарід землі радів і трубів в труби. І роздерла Ґотолія свою одіж і закричала: Змова, змова.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Йодай священик сотникам наглядачам сили і сказав до них: Виведіть її назовні з рядів, і хто іде ззаду неї хай убє мечем на смерть. Бо сказав священик: І не помре в господньому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поклали на неї руки, і ввійшла до царського дому дорогою входу коней і вона померла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Йодай завіт між Господом і між царем і між народом, щоб були господним народом, і між царем і між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ввесь нарід землі до дому Ваала і знищили його і його жертівники і його ікони знищили вповні і Маттана священика Ваала забили перед лицем жертівників, і настановив священик наглядачів в господньому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сотників і Хоррів і Расімів і ввесь нарід землі, і повели царя з господнього дому, і він ввійшов дорогою брами сторожі до царського дому, і посадили його на престолі царів.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зрадів ввесь нарід землі, і місто втихло. І Ґотолію забили мечем в домі царя.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Глава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2024-05-29T10:14:18Z</dcterms:modified>
</cp:coreProperties>
</file>