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дванадцятому році Ахаза царя Юди зацарював Осія син Іли в Самарії над Ізраїлем на девять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лукаве в господних очах, лише не так як царі Ізраїля, які були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проти нього Саламанасар цар Ассирійців, і Осія став йому рабом і дав йому 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Ассирійців знайшов неправедність в Осії, бо він післав послів до Сиґора царя Єгипту і не приніс данину цареві Ассирійців в тому році, і оточив його цар Ассирійців і звязав його в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цар Ассирійців по всій землі і прийшов до Самарії і обліг її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девятому році Осії захопив цар Ассирійців Самарію і відселив Ізраїля до Ассирії і поселив їх на Алаї і на Аворі, ріках Ґозана, і Горах Мидів.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томущо згрішили сини Ізраїля проти їхнього Господа Бога, який вивів їх з землі Єгипту з під руки Фараона царя Єгупту і вони злякалися інших богів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за оправданнями народів, яких Господь знищив з перед лиця синів Ізраїля, і (томущо) царі Ізраїля таке вчинили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(томущо) так ізраїльські сини змінили діла, не так (як повинні були і) проти їхнього Господа Бога, і збудували собі високі (місця) в усіх своїх містах від вежі для сторожі аж до окріпленого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собі стовпи і гаї на кожній високій вершині і під кожним широколистим деревом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приносили там ладан на всіх високих (місцях), так як народи, які Господь відселив з перед їхнього лиця, і зробили спільне і різьбили, щоб розгнівити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послужили ідолам, про яких їм Господь сказав: Не зробите цього слова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свідчив Господь в Ізраїлі і в Юди рукою всіх його пророків, кожного видючого, кажучи: Поверніться від ваших поганих доріг і бережіть мої заповіді і мої оправдання і ввесь закон, якого Я заповів вашим батькам, який Я їм післав рукою моїх рабів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послухали, і твердою зробили свою шию понад шию їхніх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зберегли його свідчення, які Він їм зсвідчили, і стали безумними і пішли за безглуздям і за народами, що довкруги них, відносно яких Він їм заповів, щоб не чинили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оставили заповіді їхнього Господа Бога і зробили собі дві литі телиці, і зробили гаї і поклонилися всякій небесній силі і послужили Ваалові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провели своїх синів і своїх дочок через огонь і ворожили ворожбами і чаклували і продалися, щоб чинити те, що погане в очах Господа, щоб його розгнівити.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дуже розгнівався на Ізраїля і відкинув їх з перед свого лиця, і не осталося хіба одиноке племя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не зберіг заповідей їхнього Господа Бога і пішли за оправданнями Ізраїля, які вони вчинили,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відкинули Господа в усьому насінні Ізраїля, і Він зрушив їх і дав їх в руку тих, що грабили їх, аж доки не відкинув їх з перед свого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Ізраїль (зірвав) з домом Давида і поставили царем Єровоама сина Навата, і Єровоам відірвав Ізраїля від Господа і привів їх до гріха, великого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Ізраїля ходили в усіх гріхах Єровоама, які він вчинив, не відступили від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Господь не відкинув Ізраїля з перед свого лиця, так як Господь сказав рукою всіх своїх рабів пророків, і був виселений Ізраїль з своєї землі до Ассирійців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цар Ассирійців з Вавилону з Хунти і з Аї і з Емата і Сепфаруена, і поселилися в містах Самарії замість синів Ізраїля і унаслідили Самарію і поселилися в її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на початку свого поселення не побоялися Господа, і Господь наслав на них левів, і між ними були ті, що вмирали.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 цареві Ассирійців, мовлячи: Народи, які ти відселив і ти посадив в містах Самарії, не пізнали суд Бога землі, і Він післав на них левів, і ось їх вбивають, оскільки не знають суду Бога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цар Ассирійців, кажучи: Відведіть туди (декого з Ізраїльтян) і хай підуть і замешкають там і освітять їх про суд Бога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повели одного священика, якого відселили з Самарії, і він осів в Ветилі і просвічував їх, як мають боятися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нарід робив своїх богів і поставив в домі на високих місцях, які зробили Самарійці, кожний нарід в своїх містах, в яких жили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Вавилона зробили Сокхотвеніт і мужі Хута зробили Ниріґел, і мужі Емата зробили Асімат,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Евеї зробили Евлазер і Тартак, і ті з Сепфаруї спалювавли огнем своїх синів Адрамелехові і Анимелехові богам Сепфаруї.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боялися Господа і поселили їхні гидоти в домах на високих (місцях) які зробили в Самарії, кожний нарід в місті, в якому поселилися в ньому. І боялися Господа і зробили собі священиків на високих (місцях) і приносили собі жертви в домі на високих (місцях).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Боялися Господа і служили своїм богам за судом народів, звідки відселено їх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цього дня вони чинять за їхнім судом. Вони бояться і вони чинять за їхніми оправданнями і за їхнім судом і за законом і за заповіддю, яку Господь заповів синам Якова, де надав йому імя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заповів з ними заповіт і наказав їм кажучи: Не бійтеся інших богів і не поклоніться їм і не послужіть їм і не жертвуватимете їм,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хіба лиш Господеві, який великою силою і високим раменом вивів вас з землі Єгипту, його боятиметеся і йому послужите і йому принесете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оправдання і суди і закон і заповіді, які Він вам написав, берегтимете, щоб чинити, всі дні і не злякаєтеся інших богів. І не забудете завіта, який Він завіщав з 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злякаєтеся інших богів,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боятиметеся хіба лиш вашого Господа Бога, і він вас спасе від усіх ваших ворогів,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послухаєтеся їхнього суда, який вони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народи боялися Господа і служили своїм різьбленим, і сини, і сини їхніх синів чинять аж до цього дня так, як вчинили їхні батьки.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2024-05-31T13:39:29Z</dcterms:modified>
</cp:coreProperties>
</file>