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Езекія захворів до смерті. І ввійшов до нього пророк Ісая син Амоса і сказав йому: Так говорить Господь: Заповідж твому домові, бо ти вмираєш і не житимеш.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Езекія відвернув своє лице до стіни і помолився до Господа,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Господи, згадай, що по правді я ходив перед Тобою і цілим серцем і я вчинив те, що добре в твоїх очах. І заплакав Езекія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 Ісая був в середному дворі, і до нього було господне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 і скажеш до Езекії, проводиря мого народу: Так говорить Господь Бог Давида твого батька: Я вислухав твою молитву, Я побачив твої сльози. Ось Я тебе виздоровлю, в третому дні підеш до господнього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додам пятнадцять літ до твоїх днів і спасу тебе і це місто з руки царя Ассирійців і щитом покрию це місто задля Мене і задля мого раба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Хай принесуть вязку фіґ і покладуть на струп, і оздоровіє.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 до Ісаї: Який знак, що мене оздоровить Господь і піду до господнього дому в третому дні?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Езекія: Легко тіні піти (вперед) на десять ступнів; ні, але хай повернеться тінь назад на десять ступенів.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Ісая закликав до Господа, і повернулася тінь в позначках назад на десять ступнів.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Мародахваладан син Валадана вавилонського царя післав листи і дари до Езекії, бо почув, що Езекія захворів.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пророк Ісая до царя Езекії і сказав до нього: Про що говорили ці чужинці і звідки прийшли до тебе? І сказав Езекія: З далекої землі прийшли до мене, з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Що побачили в твому домі? І той сказав: Побачили все, що в моєму домі. Не було в моєму домі чогось, що я їм не показав, але і те, що в моїх скарбницях.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Ісая до Езекії: Послухай слово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 і буде забрано до Вавилону все, що в твому домі і, що зібрали твої батьки, аж до цього дня. І не загине слово, яке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сини, які вийдуть з тебе, яких породиш, будуть забрані, і будуть евнухами в домі вавилонського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 до Ісаї: Добре господне слово, яке Він сказав. Хай буде мир в моїх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Езекії і всі його сили і те, що вчинив, і він ввів воду, криницю і водопровід до міста, чи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Езекія з своїми батьками і був похований в місті Давида, і замість нього зацарював його син Манассія.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2024-06-01T22:17:51Z</dcterms:modified>
</cp:coreProperties>
</file>