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цар і зібрав до себе всіх старшин Юди і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прийшов до господнього дому і кожний чоловік Юди і всі, що живуть з ним в Єрусалимі, і священики і пророки і ввесь нарід від малого і аж до великого, і він зачитав до їхніх ух всі слова книги завіту, яку знайшли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знищив дім кадисимів, що в господньому домі, де там жінки пряли одіж для гаю.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священики високих (місць) не прийшли до господного жертівника в Єрусалимі, бо лише не їли прісне серед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занечистив він Тафет, що в долині сина Еннома, (споруджений) щоб перевів чоловік свого сина і чоловік свою дочку через огонь Молохові.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дім, що перед лицем Єрусалиму, що з права гори Мосоата, який збудував Соломон цар Ізраїля для Астарти, мерзоти Сидонян, і для Хамоса, мерзоти Моава, і для Молхола, гидоти синів Аммона, цар збещестив.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стовпи і знищив гаї і наповнив їхні місця людськими кістками.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жертівник, що в верхньому Ветилі, що зробив Єровоам син Навата, який привів Ізраїль до гріха, і той жертівник, і знищив високе (місце) і розбив його каміння і розмолов на порох і спалив гай.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Полиште його, щоб (ніякий) чоловік не порушив його костей. І оставили його кості з кістьми пророка, що прийшов з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Йосія знищив всі доми високих (місць), що в містах Самарії, які зробили царі Ізраїля, щоб прогнівити Господа, і зробив в них всі діла, які зробив в Ветилі.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забив всіх священиків високих (місць), що були там при жертівниках і спалив на них кості людей. І повернувся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цар всьому народові, кажучи: Зробіть пасху Господеві Богові нашому, так як записано в книзі цього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було цієї пасхи від днів суддів, які судили Ізраїль, і всі дні царів Ізраїля і царів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хіба лиш у вісімнадцятому році царя Йосії була пасха Господеві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Йосія знищив чародіїв і знахорів і терафінів і ідоли і всі мерзоти, що були в землі Юди і в Єрусалимі, щоб потвердити слова закону, записані в книзі, яку знайшов священик Хелкія в господному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 не було подібного до нього царя, який повернувся б до Господа всім своїм серцем і всією своєю душею і всією своєю силою згідно з усім законом Мойсея. І після нього не повстав подібний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Господь не відвернувся від гніву своєї великої люті, яким розлютився його гнів на Юду за прогнівання, якими розгнівив його Манассія.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Йосії, і все, що він зробив, чи це не записане в книзі літопису царів 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його днях прийшов до ріки Евфрату Фараон Нехао, цар Єгипту, проти царя Ассирійців. І пішов Йосія йому на зустріч, і Нехао забив його в Маґеддо, коли його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Йоахаз був двадцять три літним сином, коли він зацарював і три місяці царював в Єрусалимі й імя його матері Амітал дочка Єремія з Лемни.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погане в господних очах згідно з всім, що зробили його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Фараон Нехао поставив над ними царем Еліякіма, сина Йосії царя Юди, замість Йосії його батька і змінив його імя на Йоаким. І взяв Йоахаза і вніс до Єгипту, і він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Йоаким дав Фараонові срібло і золото. Лише наклав на землю дань срібла за словами Фараона, (кожний) чоловік за своєю оцінкою дав срібло і золото з людьми землі, щоб дати Фараонові Нехао.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Йоаким (був) двадцять пять літним сином коли він зацарював і царював одинадцять літ в Єрусалимі, й імя його матері Єлдафа дочка Федея з Руми.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погане в очах Господа, згідно з усім, що зробили його батьки.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2024-06-04T13:03:36Z</dcterms:modified>
</cp:coreProperties>
</file>