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було в облозі аж до одинадцятого року царя Седекії.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девятім (дні) місяця і запанував голод в місті і не було хліба для народу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розбито місто, і всі військові мужі вийшли вночі дорогою брами, що між стінами, це з царського городу, і халдеї при місті довкруги. І він пішов дорогою Арави,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пігналася халдейська сила за царем і схопили його в Аравоті Єрихону, і вся його сила розсіялася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схопили царя і привели його до Девлати до царя Вавилону, і він виголосив над ним вирок.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забив синів Седекії перед його очима, і осліпив очі Седекії і звязав його в кайдани і повів його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спалив господний дім і дім царя і всі доми Єрусалиму, і кожний дім спалив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архімаґер.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остаток народу, що остався в місті, і відступників, які пішли до царя Вавилону, і осталий нарід переніс Навузардан архімаґер.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бідних землі архімаґер оставив як виноградарів і рільників.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халдеї знищили мідяні стовпи, що в господньому домі, і механотів і мідяне море, що в господньому домі, і взяли їхню мідь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баняки і лопатки і посудини і кадильниці і ввесь мідяний посуд, в яких служать в них, він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кадильниці і золотий і сріблий посуд взяв архімаґер,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стовпи, одне море і мехоноти, які зробив Соломон для господнього дому. Не було ліку міді всього посуду.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Вісімнадцять ліктів висота одного стовпа, і на ньому мідяний хотар (капітель), і висота хотара три лікті, і відступ на хотарі, миґдалеві яблока довкруги, все мідяне. І подібний до цього другий стовп на відступі.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архімаґер Сарая першого священика і Софонію сина з других і трьох, що стерегли міру,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міста взяв одного евнуха, який був наставлений над військовими мужами і пятьох мужів, що гляділи на лице царя, яких знайдено в місті, і писаря князя сили, який держав опис народу землі, і шістдесять мужів народу землі, яких знайдено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їх Навузардан архімаґер і відвів їх до Девлати до царя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Вавилону побив їх, і забив їх в Девлаті в землі Емата. І відселено Юду з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всі володарі сили, вони і їхні мужі, що настановив цар Вавилону Ґодолія, і прийшли до Ґодолія до Массифата, і Ізмаїл син Натанія, і Йонатан син Кария, і Сарая син Танемата, Нетодатіт і Єзонія син Махатія, вони і їхні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Ґодолія поклявся їм і їхнім мужам і сказав їм: Не бійтеся приходу халдеїв. Сидіть в землі і послужіть цареві Вавилона, і вам буде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ввесь нарід від малого і аж до великого і володарі сил і ввійшли до Єгипту, бо побоялися лиця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добре до нього і поставив його престіл вище від престолів царів, що з ним, у Вавилоні,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змінив його вязничну одіж, і він постійно їв хліб перед ним всі дні свого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виділена їжа, на постійно виділена їжа, давалася йому з дому царя, йому визначена міра з дня на день, всі дні його життя.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2024-06-03T08:12:06Z</dcterms:modified>
</cp:coreProperties>
</file>