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Йорам син Ахаава зацарював в Ізраїлі у вісімнадцятому році Йосафата царя Юди і царював дванадцять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в господних очах, лише не так, як його батько і не так, як його мати, і скинув стовпи Ваала, які зробив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пристав до гріха Єровоама сина Навата, який звів Ізраїля до гріха, не відступив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Моса цар Моава був пастирем і повертав цареві Ізраїля на почаки (року) сто тисяч ягнят і сто тисяч баранів з вовною.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смерті Ахаава, і цар Моава відкинув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цар Йорам в тому дні з Самарії і почислив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 післав до Йосафата царя Юди, кажучи: Цар Моава відступив від мене. Чи не підеш зі мною на війну проти Моава? І він сказав: Піду. Як мені, так тобі, як мій, і твій нарід, як мої коні, і твої 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Якою дорогою піду? І сказав: Дорогою пустині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цар Ізраїля і цар Юди і цар Едома і йшли дорогою сім днів, і не було води для обозу і для худоби, що при їхніх ногах.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Ізраїля: Ох, бо замкнув Господь трьох царів, що ходять, щоб дати їх в руку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Йосафат: На ньому є господне слово. І прийшов до нього цар Ізраїля і Йосафат цар Юди і цар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же візьми мені півця. І сталося як заспівав півець, і на ньому була господня рука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Так говорить Господь: Зробіть до цього потока рови, рови,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Не побачите вітру і не побачите дощу, і цей потік наповниться водою, і питимете ви і ваш маєток і ваша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легким є в господних очах, і видам Моав у вашу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побєте всяке закріплене місто і кожне добре дерево скинете і забєте всі джерела води і всяку добру часть камінням зробите непридатною.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вранці, як підносилася жертва, і ось води ішли з дороги Едома, і земля наповнилася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Моав почув, що царі пішли воювати з ними, і закричали всі підперезані поясом і вище і стали на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вранці, і сонце зійшло на води. І побачив Моав напроти води червоне, наче кров,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Це кров меча, бо повоювали царі і побили чоловік свого ближнього, і тепер на здобич, Моаве.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табору Ізраїля, й Ізраїль встав і побили Моава, і вони втекли з перед їхнього лиця. І ввійшли, входячи, і бючи Моава,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Моава побачив, що скріпилася над ним війна, і взяв з собою сім сот мужів, що носять меч, щоб пробитися до царя Едома, і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свого первородного сина, який зацарював замість нього, і приніс його як цілопалення на стіні. І було велике замішання в Ізраїлі, і вони відійшли від нього і повернулися до (своєї)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2024-05-28T20:42:54Z</dcterms:modified>
</cp:coreProperties>
</file>