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казав Елісей: Послухай господне слово: Так говорить Господь: Що в цій годині завтра, мірка пшеничної муки (буде) за сикль і дві мірки ячменю за сикль в брамах Самарії.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тристат, на якому цар спочивав на його руці, і сказав Елісеєві: Ось чи вчинить Господь отвори в небі, щоб збулося це слово? І Елісей сказав: Ось ти побачиш твоїми очима і з того не зїси.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три прокажені чоловіки при брамі міста, і сказав чоловік до свого ближнього: Чого ми тут сидимо, доки не помремо?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скажемо: Ввійдемо до міста, і в місті голод і там помремо. І якщо тут сидітимемо, і помремо. І тепер ходіть і впадім до табору Сирії, може оставлять нас живими, і житимемо. І якщо забють нас, і помремо.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встали в темряві, щоб ввійти до табору Сирії і прийшли до часті табору Сирії, і ось немає чоловіка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дав чути в таборі Сирії голос колісниці і голос коня і голос великої сили, і сказав чоловік до свого брата: Тепер цар Ізраїля найняв проти нас царів Хеттеїв і царів Єгипту, щоб прийшли проти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встали і в темряві втекли і оставили свої шатра і своїх коней і своїх ослів так як є в таборі і втекли задля своєї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ввійшли ці прокажені аж до часті табору і ввійшли до одного шатра і поїли і попили і взяли звідти срібло і золото і одіж і пішли. І повернулися і ввійшли до іншого шатра і взяли звідти і пішли і сховали.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чоловік до свого ближнього: Не так ми чинимо. День цей - день радісної вістки, і ми мовчимо і остаємося аж до світіння ранку і знайдемо беззаконня. І тепер ходіть і ввійдемо і сповістимо в домі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ввійшли і закричали до брами міста і сповістили їм, кажучи: Ми ввійшли до табору Сирії, і ось там немає чоловіка і людського голосу, хіба що лиш привязаний кінь і осел і їхні шатра, так як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воротарі закричали і сповістили всередину до дому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вночі цар і сказав до своїх слуг: Я сповіщу ж вам, що нам вчинила Сирія: Взнали, що ми голодуємо, і вийшли з табору і сховалися в полі, кажучи, що: Вийдуть з міста, і схопимо їх живими і ввійдемо до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один з його слуг і сказав: Хай візьмуть пять осталих коней, які тут осталися, ось вони є на все множество Ізраїля, що осталося, і пішлемо туди і поглянемо.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двох вершників на конях, і цар Ізраїля післав (їх) за царем Сирії, кажучи: Ідіть і подивіться.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 пішли за ними аж до Йордану, і ось вся дорога повна плащів і зброї, які Сирія повкидала коли вона перелякалася. І повернулися посланці і сповістили цареві.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нарід і розграбили табір Сирії, і була мірка пшеничної муки сикль і дві мірки ячменю сикль за господним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приставив при брамі тристата, на якому цар спочивав на його руці, і нарід потоптав його в брамі, і він помер, так як сказав божий чоловік, який сказав (це) коли посол зійшов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так як сказав Елісей, мовлячи до царя: Дві мірки ячменю за сикль і мірка пшеничної муки буде за сикль і так (буде) в цій годині завтра в брамі Самарії.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тристат Елісеєві і сказав: Ось Господь відкриє отвори в небі, щоб збулося це слово? І сказав Елісей: Ось побачиш твоїми очима і з того не їстимеш.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так, і потоптав його нарід в брамі, і він помер.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2024-05-23T11:56:37Z</dcterms:modified>
</cp:coreProperties>
</file>