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Елісей до жінки, сина якої воскресив, кажучи: Встань і іди ти і твій дім і перебувай де лиш перебуватимеш, бо накликав Господь голод на землю, і прийшов на землю (голод)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встала жінка і зробила за словом Елісея і пішла вона і її дім і живе в землі чужинців (филистимлян)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по закінченні сімох років і повернулася жінка з землі чужинців до міста і прийшла, щоб голосити перед царем про свій дім і про свої поля.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Ґіезія слуги Елісея божого чоловіка, мовлячи: Розповіж же мені про всі великі (діла), які вчинив Елісей.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він розповідав цареві, як він воскресив сина померлого, і ось жінка, що її сина воскресив Елісей, голосить перед царем про свій дім і про свої поля. І сказав Ґіезій: Пане царю, це жінка, і це її син, якого воскресив Елісей.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цар жінку, і вона розповіла йому. І цар дав їй одного евнуха, кажучи: Поверни те все, що її і всі плоди її поля від дня, коли вона оставила землю, аж до тепер.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Елісей до Дамаску, і син Адера цар Сирії захворів, і сповістили йому, кажучи: Прийшов божий чоловік аж 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Азаїла: Візьми в твою руку дар і іди на зустріч божому чоловікові і запитай Господа через нього, кажучи: Чи виживу з цієї моєї хвороби?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Азаїл йому на зустріч і взяв дар в свою руку і все добро Дамаску, що несли сорок верблюдів, і пішов і став перед ним і сказав до Елісея: Твій син, син Адера, цар Сирії післав мене до тебе, кажучи: Чи переживу цю мою хворобу?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Елісей: Іди скажи йому: Жувучи, житиме. І показав мені Господь, що смертю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божий чоловік став перед його лицем і аж засоромився, і заплакав.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Азаїл: Що це, що мій пан плаче? І він сказав: Томущо я взнав, що вчиниш зло синам Ізраїля, їхні твердині знищиш огнем і їхніх вибраних забєш мечем і побєш їхніх немовлят і розідреш тих, що в їхньому 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Азаїл: Хто є твій раб, чи дохла собака, що вчинить це слово? І сказав Елісей: Господь показав мені тебе, як ти царюєш над Сирією.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від Елісея і ввійшов до свого пана, і сказав йому: Що тобі сказав Елісей? І він мовив: Сказав мені: Життям житимеш.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на другий день і той взяв полотно і замочив в воді і поклав на його лице, і він помер, і зацарював Азаїл замість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пятому році Йорама сина Ахаава царя Ізраїля зацарював Йорам син Йосафата цар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був тридцятьдва літним сином коли зацарював і вісім літ царював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дорогою царів Ізраїля, так як вчинив дім Ахаава, бо дочка Ахаава була йому за жінку. І той зробив погане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не бажав знищити Юду через свого раба Давида, так як сказав, щоб дати світильник йому і його синам на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його днях Едом відступив з під руки Юди і поставили над собою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Йорам до Сіора і всі колісниці з ним, і сталося як він встав і побив Едома, що довкруги нього, і володарів колісниць, і втік нарід до своїх поселень.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відступив Едом з під руки Юди аж до цього дня. Тоді відступив Ловена в тому часі.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інші слова Йорама і все, що він зробив, чи ось це не записане в книзі літопису царів Юди?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заснув Йорам зі своїми батьками і поховано його з його батьками в місті Давида його батька. І замість нього зацарював його син Охозія.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дванадцятому році Йорама сина Ахаава царя Ізраїля зацарював Охозія син Йорама.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Охозія був двадцять два літним сином коли він зацарював і царював в Єрусалимі один рік, й імя його матері Ґотолія дочка Амврія царя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дорогою дому Ахаава і вчинив погане перед Господом, так як дім Ахаава.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на війну з Йорамом сином Ахаава проти Азаїла царя чужинців в Реммоті Ґалаада, і сирійці побили Йорама.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Йорам повернувся, щоб лікуватися в Єзраїлі від ран, які йму завдали в Реммоті, коли він воював з Азаїлем царем Сирії. І Охозія син Йорама зійшов, щоб побачитися з Йорамом сином Ахаава в Єзраїлі, бо він хворів.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2024-05-23T10:00:01Z</dcterms:modified>
</cp:coreProperties>
</file>