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Адам, Сит, Енос,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Каїнан, Малелеїл, Яред,</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Енох, Матусала, Ламех,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Ное. Сини Ноя: Сим, Хам, Яфет.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Яфета: Ґамер, Маґоґ, Мадай, Йован, Еліса, Товел, Мосох і Тірас.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Ґамера: Асханаз і Ріфат і Торґама.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Йована: Еліса і Тарсіс, Кітійці і Родійці.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Хама: Хус і Месраїм, Фуд і Ханаан.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Хуса: Сава і Евілат і Савата і Реґма і Севеката. І сини Реґми: Сава і Удадан.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Хус породив Неврода. Цей почав бути велетнем мисливцем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Сима: Елам і Ассур і Арфаксад,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Евер, Фалек, Раґав,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Сирух, Нахор, Тара,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Авраам.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Авраама: Ісаак й Ізмаїл.</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роди первородного Ізмаїла: Навеот і Кидар, Навдеїл, Мавсан,</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Масма, Ідума, Масси, Ходдад, Теман,</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Єттур, Нафес і Кедма. Це сини Ізмаїла.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Хеттури, наложниці Авраама: І породила йому Земврана, Єксана, Мадана, Мадіяма, Совака, Соя. І сини Єксана: Сава і Дедан.</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Мадіяма: Ґефа і Офер і Енох і Авіда і Елдаа. Всі ці - сини Хеттури.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Авраам породив Ісаака. І сини Ісаака: Ісав і Яків.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Ісава: Еліфас і Раґуїл і Єул і Єґлом і Коре.</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Еліфаса: Теман і Омар, Софар і Ґоотам і Кенез і від Тамни - Амалик.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Раґуїла: Нахет, Заре, Соме і Мозе.</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Сиїра: Лотан, Совал, Севеґон, Ана, Дисон, Осар, Десон.</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Лотана: Хоррі і Еман і Елат і Намна.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Совала: Ґолам, Манахат, Ґевил, Сов і Онам. Сини ж Севегона: Ая і Ана.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Ани: Десон. Сини ж Дисона: Емерон і Есеван і Єтран і Харран.</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Осара: Валаан і Зукан і Йокан. Сини Десона: Ос і Арран.</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їхні царі: Валак син Веора, й імя його міста Деннава.</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Валак, і зацарював замість нього Йовав, син Зари з Восорри.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Йовав, і зацарював замість нього Асом з землі Теманів.</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Асом, і зацарював замість нього Адад син Варада, що побив Мадіяма на рівнині Моава, й імя його міста Ґеттем.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Адад, і зацарював замість нього Самаа з Масекки.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Самаа, і зацарював замість нього Саул з Роовота, що при ріці.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Саул, і зацарював замість нього Валаеннон син Аховора.</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Валаеннон син Аховора, і зацарював замість нього Адад син Варада, й імя його міста Фоґор.</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Адад. І володарі Едома були: Володар Тамна, володар Ґола, володар Єтет,</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Елівамас, володар Ілас, володар Фінон,</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Кезез, володар Теман, володар Мавсар,</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Меґедіїл, володар Ірам. Це володарі Едома.</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імена синів Ізраїля: Рувим, Симеон, Леві, Юда, Іссахар, Завулон,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Дан, Йосиф Веніямин, Нефталі, Ґад, Асир.</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Юди: Ір, Авнан, Силон, три. Народилися вони йому від дочки Саваса ханаанитянки. І був Ір, первородний Юди, поганий перед Господом, і Він його забив.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невістка Тамара породила йому Фареса і Зару. Всіх синів Юди - пять.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Фареса: Арсон і Ємуїл.</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Зари: Замврі і Етан і Еман і Халхал і Дара, всіх - пять.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Хармія: Ахар, який був в дорозі Ізраїлю, який непослухав на прокляття.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Етана: Азарія.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Есерона, які йому народилися: Ірамеїл і Рам і Халев і Арам.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Арам породив Амінадава, і Амінадав породив Наасона володаря дому Юди,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Наассон породив Салмона, і Салмон породив Вооза,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Вооз породив Овида, і Овид породив Єссея,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Єссей породив первородного свого Еліява, другий Амінадав, третий Самаа,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Натанаїл, пятий Раддей,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шостий Асом, сьомий Давид.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їхня сестра Саруя і Авіґея. І сини Саруї: Авесса і Йоав і Асаїл, три.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Авіґея породила Амессу. І батько Амесси Йотор Ізмаїліт.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Халев син Есерона породив жінку Ґазуву і Єріоту. І це її сини: Йоасар і Совав і Орна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померла Ґазува, і взяв собі Халев Ефрату, і породила йому Ора.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Ор породив Урія, і Урій породив Веселеїла.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ввійшов Есерон до дочки Махіра батька Ґалаада, і цей взяв її, і він був шістдесять літний, і породила йому Сеґува.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Сеґув породив Яіра. І були в нього двадцять три міста в Ґалааді.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Ґедсур і Арам села Яїра від них, Канат і села його, шістдесять міст. Всі ці сини Махіра батька Ґалаада.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того як помер Есерон прийшов Халев до Ефрати. І жінка Есерона Авія, і породила йому Асхода батька Текоя.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Єремеїла первородного Есерона були: Раам первородний і Ваана і Аран і Асом його брат.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Єремеїла була інша жінка, й її імя Атара. Це матір Озома.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Рама первородного Єремеїла були: Маас і Ямін і Акор.</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Озома були: Самей і Ядай. І сини Самея: Надав і Авісур.</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імя жінки Авісура Авіхела, І породила йому Ахавара і Моліда.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Надава: Салад і Аффем. І Салад помер не маючи дітей.</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Аффема: Ісеміїл. І сини Ісеміїла: Сосан. І сини Сосана: Ахлей.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Ядая: Ахісамей, Єтер, Йонатан. І Єтер помер не маючи дітей.</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Йонатана: Фалет і Озаза. Ці були сини Єремеїла.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Сосана не було синів, але лиш дочки. І в Сосана слуга єгиптянин і його імя Йохил,</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Сосан свою дочку за жінку Йохилові свому слузі, і породила йому Єттія.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Еттій породив Натана, і Натан породив Заведа,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Завед породив Афалила, і Афалил породив Овида,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Овид породив Іуя, і Іуй породив Азарію,</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породив Хеллиса, і Хеллис породив Елеаса,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Елеас породив Сосомея, і Сосомей породив Салума,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Салум породив Єхемія, і Єхемія продив Елісама.</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Халева брата Єремеїла: Маріса його первородний, це батько Зіфа. І сини Маріси батько Хеврона.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Хеврона: Корей і Тапус і Реком і Семаа.</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Семаа породив Раема батька Єркаана, і Єркаан породив Самея.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 його Маон, і Маон батько Ветсура.</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Ґефа наложниця Халева породила Аррана і Моса і Ґезуе. І Арран породив Ґезуя.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Ядея: Раґем і Йоатам і Ґесром і Фалет і Ґефа і Саґаф.</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наложниця Халева Моха породила Савера і Тархну.</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породив Сафаґа батька Мармини і Сауа батька Махавина і батька Ґеваї. І дочка Халева Асхи.</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були сини Халева. Сини Ора первородного Ефрати: Совал батько Каріятіаріма,</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Саломон батько Вефлеєма, Арім батько Ветґедора.</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Совала батька Каріятіаріма були: Араа, Есій, Амманіт,</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Емосфей, місто Яір, Еталім і Міфітім і Ісаматім і Імасараїм. З цих вийшли Саратеї і Естаолеї.</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Саломона: Вифлаєм, Нетофатій, Атарот дому Йоава і половина Манатія, Ісарей,</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батьківщини писарів, що мешкають в Явесі, Тарґатіїм, Саматіїм, Сокатіїм. Це Кінеї, що прийшли з Месими батька дому Рихава.</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були сини Давида, які народилися йому в Хевроні: первородний Амнон від Ахінаами Єзраїлітки, другий Даниїл Авіґеї Кармилітки,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Авессалом син Мохи дочки Толмея царя Ґедсура, четвертий Адонія син Анґіти,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Сафатія від Авіталі, шостий Єтраам від Аґли його жінки.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йому народилися в Хевроні, і він там царював сім літ і шість місяців. І тридцять три роки царював в Єрусалимі.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народилися йому в Єрусалимі: Самаа, Совав, Натан і Соломон, чотири від Вирсавії дочки Аміїла,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Іваар і Елісама і Еліфалет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Наґей і Нафаґ і Януей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Елісама і Еліада і Еліфалет, девять.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всі сини Давида, за вийнятком синів наложниць, і Тимара сестра їхня.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Соломона: Ровоам, його син Авія, його син Аса, його син Йосафат,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Йорам, його син Охозія, його син Йоас,</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Амасія, його син Азарія, син його Йоатан,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Ахаз, його син Езекія, його син Манассія,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Амон, його син Йосія.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Йосії: первородний Йоанан, другий Йоаким, третий Седекія, четвертий Салум.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Йоакима: його син Єхонія, його син Седекія.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Єхонії: Асир, його син Салатіїл,</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Мелхірам і Фадей і Санесар і Єкемія і Осамо і Денетій.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Салатіїла: Зоровавел і Семей. І сини Зоровавела: Мосоллам і Ананія, і Саломіта їхня сестра,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Асувей і Оол і Варахія і Асадія і Асоваезд, пять.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Ананії: Фаллетія, і його син Ісая, його син Рафая, його син Орна, його син Авдія, його син Сехенія.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 Сенехії: Самей. І сини Самея: Хаттус і Йоіл і Марі і Ноадія і Сафат, шість.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Ноадія: Елітенан і Езекія і Езрікам, три.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Елітенана: Одуя і Еліасів і Фалая і Акун і Йоанан і Далая і Анані, сім.</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Юди: Фарес, Арсон і Хармі і Ор, Сувал</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Рая його син. І Сувал породив Єта, і Єт породив Ахімія і Лаада. Це роди Саратія.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сини Етама: Єзраїл і Раґма і Явас, й імя їхньої сестри Есилеввон.</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Фануїл батько Ґедора, і Азир батько Осана. Це сини Ора первородного Ефрата батька Вефлаєма.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Саура батька Текоя були дві жінки, Аода і Тоада.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Аода породила йому Охазама і Іфада і Темана і Астирана. Ці всі - сини Аода.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Тоада: Сарет і Саар і Етнан.</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Кос породив Енова і Савива. І роди брата Рихава сина Яріма.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Іґавис був найславніший з своїх братів. І матір назвала його імя Іґавис, кажучи: Породила я, як та, що боліє.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Іґавис прикликав Бога Ізраїля, кажучи: Якщо, благословлячи, поблагословиш мене і помножиш мої границі і твоя рука буде зі мною, і зробиш пізнання, щоб не упокорити мене. І навів Бог все, що просив.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Халев батько Асхи породив Махіра, це батько Ассатона.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Ассатон породив Ватрефана і Фессия і Тану батька міста Нааса брата Еселона Кенезія. Це мужі Рифи.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Кенеза: Ґотоніїла і Сараю. І сини Ґотоніїла: Атат.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Манатій породив Ґофера. І Сарая породив Йоава батька Аґеаддаїра, бо були майстрами.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Халева сина Єфоннії: Іра, Ала і Ноом. І сини Али: Кенез.</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син Ґезеїл, Амиахі і Зафа і Заіра і Есераїл.</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Езрія: Єтер, Морад і Афер і Ялон. І породив Єтер Марона і Семея і Марета батька Естемона.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жінка [вона Адія] породила Яреда батька Ґедора і Авера батька Сохона і Єктіїла батька Зана. І це сини Ґелії дочки Фараона, яку взяв Морид.</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жінки Юдейки сестри Нахема. І Далія батько Кеїли, і Семейон батько Йомана. І сини Наїма батька Кеїла: Аґармі і Естемої Махаті.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Семіона: Амнон і Рана, син Анана і Тілон. І сини Ісея: Зоат і сини Зоата.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Силома сина Юди: Ір батько Лиха і Лаада батько Мариса і роди домів ефрата Авака з дому Есова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Йоакім і мужі Хозива і Йоас і Сараф, які замешкали в Моаві. І перезвав їх аведирін (і) атукіїн.</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гончарі, що живуть в Натаїмі і Ґадирі, з царем скріпилися вони в його царстві і там замешкали.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Симеона: Намуїл і Ямін, Ярів, Заре, Саул.</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Салем, його син Мавасам, його син Масма,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Амуїл, його син Савуд, його син Закхур, його син Семей.</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синів в Семея шістнадцять і три дочки. І в їхніх братів не було багато синів. І всі їхні батьківщини не розмножилися так, як сини Юди.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замешкали в Вирсавії і Сама і Молада і Есирсуал</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Валаа і Воасом і Тулад</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Ватуїл і Ерма і Секлаґ</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Ветмархавот і половина Сосіма і дім Варумсеоріма. Це їхні міста аж до царя Давида.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села: Етам і Інреммон і Токкан і Есан, пять міст.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їхні двори довкруги цих міст аж до Ваала. Це їхнє поселення і їхній список.</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Мосовав і Ємолох і Йосія син Амасії</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Йоіл [і цей син Ісавії], син Сарая, син Асіїла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Еліоинай і Якава і Ясуя і Асая і Едіїл і Ісмаїл і Ваная</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Зуза син Сефея, сина Аллона, сина Єдія, сина Самарія, сина Самея.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мали імена володарів в їхніх родах, і в домах їхніх батьківщин дуже розмножилися.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пішли аж до приходу до Ґерари, аж до сходу Ґай, щоб шукати пасовиська для їхньої скотини.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знайшли багаті і добрі пасовиська, і перед ними (була) широка земля і мир і спокій, бо передше сини Хама там (були) мешканцями,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ці, що записані по імені, в днях Езекія царя Юди і побили їхні доми і Мінеїв, яких там знайшли, і прокляли їх аж до цього дня і поселилися замість них, бо там пасовиська їхній скотині.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(дехто) з них, з синів Симеона, пішли до гори Сиїр, пятдесять мужів, і Фалеттія і Ноадія і Рафая і Озіїл сини Єсія їхні володарі.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побили осталих, що лишилися з Амалика, і поселилися там аж до цього дня.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Рувима первородного Ізраїля, бо цей первородний, і коли він пішов до ліжка свого батька, (цей) дав його благословення свому синові Йосифові, синові Ізраїля, і він не був вписаний до первородности,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Юда (був) сильний кріпостю між своїми братами і вождь з нього, і благословення (було) Йосифа.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Рувима первородного Ізраїля: Енох і Фаллус, Арсон і Хармій.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Сини Йоїла: Семей і Ванея його син. І сини Ґуґа сина Семея: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Міха, його син Риха, його син Ваал,</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Веіра, якого переселив Таґлатфалназар цар Ассирії. Цей володар Рувима.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брати в його роді в їхньому переписі за їхніми родами: Володар Йоїл і Захарія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Валек син Озуза, син Сама, син Йоіла. Цей жив в Ароірі і під Нававом і Веелмаоном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сході мешкав аж до приходу до пустині від ріки Ефрату, бо багато їхньої скотини в землі Ґалааду.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днях Саула зробили війну проти мешканців, і в їхні руки впали ті, що жили в шатрах, аж до всіх, що на сході Ґалаада.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Ґада замешкали напроти них в Васані аж до Селхи.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Йоіл первородний, і Сафам другий, і Яній писар в Васані.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за домами їхніх батьківщин: Михаїл, Мосоллам і Севей і Йорей і Яхан і Зує і Овид, сім.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сини Авіхела сина Урія, сина Ідея, сина Ґалаада, сина Михаїла, сина Ісея, сина Юрія, сина Завухама,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Авдіїла, сина Ґунія: володар дому батьківщин.</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Жили вони в Ґалааді, в Васані і в їхніх селах і всіх околицях Сарона аж до виходу.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Список всіх (зроблено) в днях Йоатама царя Юди і в днях Єровоама царя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Рувима і Ґада і половини племени Манассії з синів сильних, мужі що носять щити і меч, і що натягають лук, і навчені до війни, сорок чотири тисячі і сімсот шістдесять, що виходять в лавах.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чинили війну з Аґаринами і Ітуреями і Нафісеями і Надавеями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перемогли їх, і в їхні руки були передані Аґареї і всі їхні поселення, бо закликали до Бога в війні, і Він їх вислухав, бо вони надіялися на нього.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полон їхній посуд, пять тисяч верблюдів і двісті пятдесять тисяч овець, дві тисячі ослів і сто тисяч людських душ.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численні впали зраненими, бо війна від Бога. І замешкали замість них аж до переселення.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половина племени Манассії замешкала в землі від Васана аж до Ваалермона і Саніра і гори Аермона. І в Лівані вони розмножилися.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володарі дому їхніх батьківщин: Офер і Ісей і Еліїл і Есдріїл і Єрмія і Одунія і Єдіїл, мужі сильні кріпостю, мужі славні, володарі домів їхніх батьківщин.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відступили від Бога їхніх батьків і пішли за богами народів землі, яких Бог викинув з перед їхнього лиця.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 Бог на Ізраїля дух Фалоха царя Ассура і дух Таґлафталназара царя Ассура, і переселив Рувима і Ґадда і половину племени Манассії і повів їх до Халаха і Хавора і до ріки Ґозан аж до цих днів.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Левія: Ґедсон Каат і Мерарій.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Каата: Амврам і Іссаар, Хеврон і Озіїл.</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Амврама: Аарон і Мойсей і Маріяма. І сини Аарона: Надав і Авіюд, Елеазар і Ітамар.</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Елеазар породив Фінееса, Фінеес породив Авісуя,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Авісуй породив Вокея, Вокей породив Озія,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Озій породив Зарея, Зарей породив Маріїла,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Маріїл породив Амарія, і Амарія породив Ахітова,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Ахітов породив Садока, і Садок породив Ахімааса,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Ахімаас породив Азарію, і Азарія породив Йоанана,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Йоанан породив Азарію. Цей служив в домі, який збудував Соломон в Єрусалимі.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породив Амасія, і Амасія породив Ахітова,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Ахітов породив Садока, і Садок породив Салома,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Салом породив Хелкію, і Хелкія породив Азарію,</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породив Сарея, і Сарея породив Йосадака.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Йосадак пішов в переселення з Юдою і Єрусалимом рукою Навуходоносора.</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Левія: Ґедсон, Каат і Мерарій.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синів Ґедсона: Ловеній і Семей.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Каата: Амврам і Іссаар, Хеврон і Озіїл.</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і Омусій. І це батьківщини Левія за їхніми батьківщинами.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Ґедсона, в Ловенія його сина: Єет його син, Земма його син,</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Йоах його син, Аддій його син, Зара його син, Єтрій його син.</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Каата: Амінадав його син, Корей його син, Асір його син,</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Елкана його син, і Авіасаф його син, Асір його син,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Таат його син, Уріїл його син, Озія його син, Саул його син.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Елкани: Амасій і Ахімот.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Елкана його син, Суфій його син і Наат його син,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Еліяв його син, Ідаер його син, Елкана його син.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Самуїла: Первородний Саній і Авія.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Лівеній його син, Семей його син, Оза його син,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Сомея його син, Анґія його син, Асея його син.</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яких Давид поставив над руководством співаків в домі Господа, коли поставив кивот,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служили перед шатром дому свідчення в орґанах, аж доки Соломон не збудував господний дім в Єрусалимі, і стали за своїм судом на своїх службах.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що стояли, і їхні сини з синів Каата: Еман півець, син Йоїла, сина Самуїла,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Елкани, сина Ідада, сина Еліїла, сина Тія,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Суфа, сина Елкани, сина Мета, сина Амасії,</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Елкани, сина Йоїла, сина Азарії, сина Сафанія,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Таата, сина Асіра, сина Авіасафа, сина Корея,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Іссаара, сина Каата, сина Левія, сина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 Асаф, що стояв в нього з права. Асаф син Варахії, сина Самая,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Михаїла, сина Маасія, сина Мелхія,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Атанія, сина Зарея, сина Адія,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Етана, сина Замми, сина Семея,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Іха, сина Ґедсона, сина Левія.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Мерари їхнього брата з ліва. Етан син Кісея, сина Авдія, сина Малоха,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Асевія, сина Амессія, сина Хелкія,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Амасея, сина Ванія, сина Семмира,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Моолія, сина Мусія, сина Мерари, сина Левія.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за домами їхніх батьківщин, Левіти дані на всяке діло служіння шатра божого дому.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Аарон і його сини кадили на жертівнику цілопалень і на жертівнику ладану на всяке діло святого святих і щоб надолужити за Ізраїль в усьому, що заповів Мойсей раб божий.</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сини Аарона: Елеазар його син, Фінеес його син, Авісуй його син,</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Вокей його син, Озій його син, Зарея його син,</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Маріїл його син, Амарія його син, Ахітов його син,</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Садок його син, Ахімаас його син.</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їхні поселення в їхніх селах в їхніх околицях. Синам Аарона батьківщини Каата бо їм випав жереб</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їм Хеврон в землі Юди і його околиці довкруги нього.</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поля міста і його села дали Халевові синові Єфонії.</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Аарона дали міста для втікачів, Хеврон і Ловну і його околиці і Селну і її околиці і Естамо і її околиці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Єттар і її околиці і Давір і її околиці</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Асу і її околиці і Атту і її околиці і Васамус і його околиці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Веніямина Ґавея і його околиці і Ґалемет і його околиці і Анхох і його околиці. Всіх їхніх міст - тринадцять міст за їхніми батьківщинами.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Каата, що осталися з батьківщин, з племени з половини племени Манассії жеребом (дали) десять міст.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Ґедсона за їхніми батьківщинами з племени Іссахара, з племени Асира, з племени Нефталія, з племени Манассії в Васані (дали) тринадцять міст.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Мерари за їхніми батьківшинами з племени Рувима, з племени Ґада, з племени Завулона жеребом (дали) дванадцять міст.</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дали Левітам міста і їхні околиці.</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в насліддя з племени синів Юди і з племени синів Симеона ці міста, які названо їх по імені.</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(деяким) з батьківщин синів Каата і були міста з їхніх границь з племени Ефраїма.</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йому міста для втікачів, Сихем і його околиці в горі Ефраїма і Ґазер і його околиці</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Єкмаам і його околиці і Веторон і його околиці</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Еґлам і його околиці і Ґетреммон і його околиці</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половини племени Манассії Анар і його околиці і Євлаам і його околиці за батьківщинами осталим синам Каата.</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Синам Ґедсона з батьківщин половини племени Манассії Ґолан з Васана і його околиці і Асирот і його околиці</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Іссахара Кедес і його околиці і Девері і його околиці і Давор</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околиці і Анам і його околиці,</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Асира Масал і його околиці і Аваран і його околиці</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Ікак і його околиці і Роов і його околиці,</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Нефталі Кедес в Галилеї і його околиці і Хамот і його околиці і Каріятем і його околиці.</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Осталим синам Мерари (дали) з племени Завулона Реммон і його околиці і Таххію і її околиці</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другого боку Йордану Єрихон на заході Йордану з племени Рувима, Восор в пустині і його околиці і Ясу і її околиці</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Кадимот і його околиці і Мофаат і його околиці</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Ґада Рамот Ґалааду і його околиці і Маанем і його околиці</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Есевон і його околиці і Язир і його околиці.</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Іссахара: Тола і Фуа і Ясув і Семерон, чотири.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Толи: Озій і Рфея і Єріїл і Єму і Євасам і Самуїл, володарі домів їхніх батьківщин; в Толи кріпкі силою за їхніми родами. Їхнє число в днях Давида двадцять дві тисячі і шістьсот.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Озія; Єзрій, і сини Єзрія: Михаїл і Овдія і Йоіл і Єсія, пять, всі володарі.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ними за їхніми родами за їхніми батьківськими домами, кріпкі, щоб стати в лави на війну, тридцять шість тисяч, бо помножили жінок і дітей.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в усіх батьківщинах Іссахара кріпкі силою вісімдесять сім тисяч, число всіх їх.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Веніямин: Вале і Вахір і Ядіїл, три.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Вали: Асевон і Озій і Озіїл і Єрімот і Урій, пять, володарі батьківських домів кріпкі силою. І їх число двадцять дві тисячі і тридцять чотири.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Вахіра: Замарія і Йоас і Еліезер і Елітенан і Амарія і Єрімот і Авію і Анатот і Ґемеет. Всі ці сини Вахіра.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 число за їхніми родами, володарі домів їхніх батьківщин, кріпкі силою, двадцять тисяч і двісті.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Ядіїла: Валаан. І сини Валаана. Яус і Веніямин і Аот і Ханана і Зетан і Рамессей і Ахісаар.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сини Ядіїла володарі батьків, кріпкі силою, сімнадцять тисяч і двісті, що в силі виходять воювати.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Сапфін і Апфін і сини Раома: Син його Аер.</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Нефталі: Ясіїл і Ґоній і Іссіїр і Салом, сини Валая.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Манассії: Асеріїл, якого породила його наложниця Сура: вона породила Махіра батька Ґалаада.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Махір взяв жінку Амфінові і Мамфінові. І імя його сестри Мооха. І імя другого (сина) Салпаад, і породили Салпаадові дочок.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породила Мооха жінка Махіра сина і назвав його імя Фарес, і імя його брата Сорос, його син - Улам.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Улама: Вадан. Це сини Ґалаада сина Махіра сина Манассії.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сестра Малехет породила Ісадека і Авієзера і Маела.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Семіра були: Яем і Сихем і Лакей і Аніям.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Ефраїма: Сотала, і Варад його син, і Таат його син, Елеада його син, Номеей його син,</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Заред його син, Сотеле його син і Езер і Елеад. І убили їх мужі Ґета, що народилися в землі, бо зійшли взяти їхню скотину.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плакав Ефраїм їхній батько багато днів, і прийшли його брати потішити його.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до своєї жінки, і вона зачала в лоні і породила сина, і назвав його імя Вараґа, бо зло сталося в моїм домі.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тими, що осталися, і збудував нижній і горішний Веторон. І сини Озана: Сеіра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Рафи його сини, Расеф і Тале його сини, Таен його син.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Лаадана його сина Аміюд його син, Елісама його син,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Нум його син, Єсуе його син.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їхня посілість і їхнє поселення: Ветиль і його села, на сході Наарана, на заході Ґазера і його села. І Сихем і його села аж до Ґаяна і його села.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аж до границь синів Манассії: Ветсаан і його села, Таанах і його села і Валад і його села, Маґеддо і його села, Дор і його села. В тих поселилися сини Йосифа, сина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Асира: Ємна і Ісуа і Ісуі і Веріґа, і Соре їхня сестра.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Веріґи: Хавер і Мелхіїл, це батько Верзети.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Хавер породив Яфалита і Самира і Хотама і Солу їхню сестру.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Яфалита: Фесехій, Вамаїл і Асіт. Це сини Яфалита.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Семмира: Ахіураоґа і Ова і Арам</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Ваниелам. Його брати Софа і Імана і Селлис і Амал.</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Софи: Хухій, Арнафар і Суал і Варій і Імари,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Совал і Од і Семма і Саліса і Єтран і Веіра.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Єтера: Іфіна і Фасфа і Ара.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Оли: Орех, Аніїл і Расія.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сини Асира, всі володарі батьківщин, вибрані, кріпкі силою, володарі проводирі. Їх число, щоб воювати в лаві, їх число двадцять шість тисяч чоловік.</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Веніямин породив Вала свого первородного і Асвила другого, Аара третого,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Ноа четвертого і Рафу пятого.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Вали були: Адер і Ґира і Авіюд</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Авісуя і Ноома і Ахія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Ґира і Софарфак і Оїм.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сини Аода. Це володарі батьківщин тих, що живуть в Ґавеї, і переселили їх до Манахата;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Ноома і Ахія і Ґира. Він полонив їх і породив Наану і Ахіхода.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Саарим породив на рівнині Моава після того, як відіслав він Осім і Вааду його жінку.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породив від своєї жінки Ади Йовава і Севія і Місу і Мелхама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Яоса і Савія і Марма. Це володарі батьківщин.</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Осіми породив Авітова і Алфаала.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Алфаала: Овид, Мессаам, Семмир. Цей збудував Оно і Лод і його села.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Веріґу і Саму. Це володарі батьківщин тих, що живуть в Еламі, і ці прогнали жителів Ґета.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 Сосик і Ярімот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Завадія і Орир і Одид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Михаїл і Єсфа і Йоха сини Варіґи.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Завадія і Мосоллам і Азакій і Авар</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Ісамарій і Єзлія і Йовав сини Елфаала.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Якім і Зехрій і Завдій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Еліоиней і Салтій і Еліилій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Адея і Варея і Самарат сини Самая.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Ісфан і Овид і Елеїл</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Авадон і Зехрій і Анан</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Ананія і Амврій і Елам і Анатотія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Атін і Єферія і Феліїл сини Сосика.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Самсарія і Саарія і Оґотолія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Ярасія і Ілія і Зехрій сини Іраама.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володарі батьківщин, володарі за своїми родами. Ці поселилися в Єрусалимі.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Ґаваоні поселився батько Ґаваона, й імя його жінки Мааха.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син первородний Авадон, і Сур і Кіс і Ваал і Надав і Нир</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Ґедур і брат його і Захур і Макалот.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Макалот породив Семау. І ці ж поселилися напроти своїх братів в Єрусалимі з своїми братами.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Нир породив Кіса, і Кіс породив Саула, і Саул породив Йонатана і Мелхісуя і Амінадава і Асавала.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Йонатана: Меріваал. І Меріваал породив Міхія.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Міхія: Фітон і Мелхил і Терей і Ахаз.</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породив Йояда, і Йояд породив Ґалемата і Асмота і Замврія, і Замврій породив Месу.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Меса породив Ваану. Рафея його син, Еласа його син, Есил його син.</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Есила шість синів, і це їхні імена: Езрікам його первородний, і Ізмаїл і Сарея і Авдія і Анан. Всі ці сини Есила.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Асила його брата: Елам його первородний, і Яіс другий, Еліфалет третий.</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Елама були мужі кріпкі силою, що натягали лук, і множили синів і синів синів, сто пятдесять. Всі ці з синів Веніямина.</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їхній перелік, і ці записані в книзі царів Ізраїля і Юди з тими, що переселені були до Вавилону за їхні беззаконня.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жили передше в своїх насліддях в містах: Ізраїль, священики, Левіти і приписані.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Єрусалимі поселилися (деякі) з синів Юди і з синів Веніямина і з синів Ефраїма і Манассії.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Ґотій син Амміюда, сина Амрія, сина синів Фареса, сина Юди.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тих Силонія: Асая його первородний і його сини.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Зари: Іїл і їхні брати, шістьсот і девятдесять.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Веніямина: Сало син Мосоллама, сина Одонія, сина Саная,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Іваная син Іраама, і це сини Озія, сина Махіра. І Массалим син Сафатія, сина Раґуїла, сина Ваная,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за їхніми родами, девятьсот пятдесять шість, всі мужі володарі батьківщин за домами їхніх батьківщин.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священиків: Йодай і Йоарім і Яхін</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син Хелкії, сина Мосоллама, сина Садока, сина Мареота, сина Ахітова, володаря божого дому,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Адая син Іраама, сина Пасхора, сина Малхія, і Маасея син Адіїла, сина Єдія, сина Мосоллама, сина Маселмота, сина Еммира,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володарі домів батьківщин тисяча сімсот шістдесять, кріпкі силою на виконання служіння божого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Левітів: Самея син Асова, сина Есрікама, сина Асавія, з синів Мерари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Ваквакар і Арис і Ґалал і Мантанія син Міхи, сина Зехрія, сина Асафа,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Авдія син Самія, сина Ґалала, сина Ідітона, і Варахія син Осси, сина Ілкани, що жив в селах Нетофатія.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Дверники: Салом і Акув і Талман і Еман і їхні брати; Салом володар,</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аж до тепер в брамі царя на сході. Це брами таборів синів Левія.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Салом син Кори, сина Авіясафа, сина Кори, і його брати за домом його батька, Коріти, над ділами служіння, що сторожать сторожі шатра, і їхні батьки над господним табором, стережучи вхід.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Фінеес син Елеазара був вождем над ними впереді, і ці з 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Захарія син Масаламія дверник дверей шатра свідчення.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що вибрані як дверники для дверей двісті дванадцять. Ці (були) в їхніх дворах, (це) їхній перелік. Цих поставив Давид і Самуїл видючий по їхній вірі.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і їхні сини над дверми в господньому домі, в домі шатра, щоб сторожити.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Двері були за чотирма вітрами, на схід, море (захід), північ, південь.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в їхніх дворах, щоб входити що сім днів від часу до часу з цими,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довірені були (двері) чотирьом сильним дверникам. Левіти були над кімнатами і над скарбами божого дому,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довкруги божого дому, бо покладено на них сторожу, і ці (були) над ключами, щоб рано вранці відкрити двері святині.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(дехто) з них над посудом служіння, бо за числом вносять їх і за числом виносять їх.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(дехто) з них наставники над посудом і над всім святим посудом і над пшеничною мукою, вином, олією, ладаном і пахощами.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(деякі) з синів священиків виготовляли миро і пахощі.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Маттатію з Левітів [цей первородний Салома Коріта] довірено діла жертви, пательню великого священика.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Каатит з їхніх братів (був) над хлібами приносу з суботи до суботи, щоб виготовити.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володарі співаки батьківщин Левітів, наставлені на кожний день, бо день і ніч в ділах над ними.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володарі батьківщин левітів, володарі за їхніми родами. Ці жили в Єрусалимі.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Ґаваоні жив батько Ґаваона Іїл, й імя його жінки Мооха.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первородний син Авадон і Сір і Кіс і Ваал і Нир і Надав</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Ґедур і брат і Захарія і Макеллот.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Макеллот породив Самая. І ці жили посеред їхніх братів в Єрусалимі з їхніми братами.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Нир породив Кіса, і Кіс породив Саула, і Саул породив Йонатана і Мелхісуя і Амінадава і Ісваала.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 Йонатана Маріваал, і Маріваал породив Міху.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Міхи: Фетон і Малах і Тарах.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породив Яда, і Яда породив Ґалемета і Ґазмота і Замврія, і Замврій породив Маса,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Маса породив Ваана, його син Рафая, Елеаса його син, Есил його син.</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Есила шість синів, і це їхні імена: Ездрікам його первородний, Ізмаїл і Сарія і Авдія і Анан. Це сини Есила.</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воювали проти Ізраїля і ті втекли з перед лиця чужинців, і впали ранені в горі Ґелвуї.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пігналися чужинці за Саулом і за його синами, і побили чужинці Йонатана і Амінадава і Мелхісуя синів Саула.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затяжів бій над Саулом, і знайшли його лучники луками і ранами, і був зранений з луків.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Саул тому, що ніс його зброю: Витягни твій меч і проший мене ним, щоб не прийшли ці необрізані і не наглумилися наді мною. І не схотів той, що ніс його зброю, бо дуже боявся. І Саул взяв меч і впав на нього.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той, що носить його зброю, що Саул помер, і впав і цей на свій меч і помер.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Саул і три його сини в тому дні, і ввесь його дім разом помер.</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кожний чоловік Ізраїля, що (був) в долині, що Ізраїль втік, і що помер Саул і його сини, і оставили свої міста і втекли. І прийшли чужинці (філистимляни) і поселилися в них.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на другий день і пішли чужинці брати здобич з побитих і знайшли Саула і його синів, що впали в горі Ґелвуї.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роздягли його і взяли його голову і його зброю і післали до землі чужинців довкруги, щоб сповістити їхнім ідолам і народові.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зброю поклали в домі їхнього бога і його голову поклали в домі Даґона.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всі, що жили в Ґалааді все, що чужинці зробили Саулові й Ізраїлеві.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піднялися з Ґалааду кожний сильний муж і взяли тіло Саула і тіло його синів і принесли їх до Явіса і поховали їхні кості під дубом в Явісі і постили сім днів.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Саул в своїх беззаконнях, які згрішив проти Господа, за господним словом, томущо (його) не зберіг. Бо запитав Саул в ворожки, щоб шукати (відповіді), і відповів йому Самуїл пророк.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пошукав Господа, і Він забив його і повернув царство Давидові синові Єссея.</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прийшов до Давида в Хеврон, кажучи: Ось ми твої кості і твоє тіло.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вчора і третього (дня), як Саул був царем, ти був той, що виводив і вводив Ізраїль, і тобі сказав твій Господь Бог: Ти пастимеш мій нарід Ізраїль, і ти будеш проводирем над Ізраїлем.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всі старшини Ізраїля до царя до Хеврона, і цар Давид заповів їм завіт в Хевроні перед Господом, і помазали Давида на царя над Ізраїлем за словом Господа, рукою Самуїла.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цар і мужі Ізраїля до Єрусалиму [це Євус,] і там Євусеї замешкували землю.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Сказали ж мешканці Євуса Давидові: Не ввійдеш сюди. І він захопив околиці Сіона [це місто Давида].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Кожний, хто першим побє Євусея і буде володарем і воєводою. І пішов проти нього першим Йоав син Саруї і став володарем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сів Давид в околиці. Через це назвав його Містом Давида.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місто довкруги. І воював і взяв місто. І Давид пішов ідучи і прославляючись, і Господь Вседержитель (був) з 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володарі сильних, які були в Давида, які зросли в силі з ним в його царстві з усім Ізраїлем, щоб поставити його царем над Ізраїлем за господним словом.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число сильних Давида: Єсеваал син Ахаманія перший з тридцятьох, цей витягав свій меч раз на триста побитих в одному часі.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 Елеазар син Додая Ахохій, цей був між трьома сильними.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був з Давидом в Фасодоміні, і чужинці зібралися там на війну, і часть поля була повна ячменя, і нарід втік з перед лиця чужинців.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став посеред часті і спас її і побив чужинців, і Господь вчинив велике спасіння.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з тридцятьох володарів пішли до каменя до Давида до печері Одоллама, і табір чужинців був поставлений в долині велетнів.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тоді (був) в твердині, і відділ чужинців тоді (був) у Вифлеємі.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забажав Давид і сказав: Хто напоїть мене води з вифлеємської криниці, що в брамі?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три прорвалися через табір чужинців і набрали води з криниці, що в Вифлеємі, яка була при брамі, і взяли і прийшли до Давида, і Давид не забажав її пити і вилив її Господеві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Змилуйся наді мною Боже, щоб не вчинити цього слова. Чи питиму кров цих мужів в їхніх душах? Бо в своїх душах принесли її. І не забажав її пити. Це вчинили три сильні.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Авесса брат Йоава, цей був володарем трьох, цей витягав свій меч проти трьохсот побитих в однім часі, і цей був між трьома славними,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трьох прославлений над двома, і був їм за вождя і аж до (перших) трьох не дійшов.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син Йодая син сильного мужа, багато його діл для Кавасаїла; цей побив двох аріїлів Моава, і цей прийшов і побив лева в криниці в дні снігу.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цей побив чоловіка єгиптянина, вродливого на пять ліктів чоловіка, і в руці спис єгиптянина наче ткацький валок, і прийшов до нього Ванея з палицею і забрав списа з руки і його забив його списом.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зробив Ванея син Йодая, і його імя між трьома сильними.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прославлений над тридцятьма і до трьох не дійшов. І Давид його поставив над своєю батьківщиною.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сильні сил: Асаїл брат Йоава, Елеанан син Дода з Вифлеєму,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Саммот Адій, Хеллис Фелоній,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Орей син Еккиса Текойця, Авіезер Анатотієць,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Совохей Асотієць, Ілій Ахоій,</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Моорей Нетеофатій, Холод син Ноози Нетофатій,</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Етій син Рівея з гори Веніямина, Ваней Фаратоній,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Урій з Нахаліґаасу, Авіїл Ґараветтій,</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Азмот Веермій, Еліява Салавоній,</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Венней, Осом Ґеннуній, Йонатан син Соли Арарій,</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Ахім син Сахара Арарій, Елфал син Ура,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Офар Мохоратій, Ахія Фелоній,</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Ісерей Хармалій, Наарей син Азовея,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Йоіл брат Натана, Меваар син Аґарія,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Селик Аммоній, Нахор Вертій, що носив зброю Йоава сина Саруя,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Іра Єтирій, Ґарив Єтирій,</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Урія Хеттій, Завет син Ахлія,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Адіна син Сези, Рувима володар і в нього тридцять,</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Анан син Моохи і Йосафат Ветаній,</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Озія Астаротій, Самма і Іїл сини Хотана Арарія,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Єдіїл син Самерія і Йоазай Єасій його брат,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Еліїл Міій і Ярівій і Йосія його син, Елнаам і Єтема Моавіт,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Аліїл і Овид і Єсіїл Місавій.</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що пішли до Давида до Соклаґа, ще як він скривався від лиця Саула сина Кіса, і ці між сильними, що помагали в війні,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стріляли луком і з пращі камінням і луками з правої і з лівої (руки). З братів Саула з Веніямина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Ахієзер і Йоас син Асми Ґевотіта і Йоїл і Йофалит сини Асмота і Верхія і Юл Анатотій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Самая Ґаваоніт сильний між тридцятьма і над тридцятьма,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Єрмія і Єзіїл і Йоанан і Йоазавад Ґадаратій,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Еліазей і Ярімут і Ваалія і Самарія і Сафатія Харефій,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Ілкана і Єсуній і Озріїл і Йоазар і Єсвоам, Коріти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Елія і Завадія сини Іраама, сини Ґедора.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від Ґаддія відділилися до Давида від пустині кріпкі, сильні мужі, щоб стати в лави до бою, які носили щити і списи, і їх лиця (наче) лице лева, і вони швидкістю бистрі наче серни в горах: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Азер володар, Авдія другий, Еліяв третий,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Масеманній четвертий, Єрмія пятий,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Еттій шостий, Еліяв сьомий,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Йоанан осьмий, Еліазер девятий,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Єрмія десятий, Махаваннай одинадцятий.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з синів Ґада, володарі війська, малий - один над сотнею і великий - над тисяччю.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перейшли Йордан в першому місяці, і він перелив все своє русло, і прогнали всіх, що жили в долинах від сходу аж до заходу.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(деякі) з синів Веніямина і Юди на поміч Давидові,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Давид їм на зустріч і сказав їм: Чи в мирі ви прийшли до мене? Хай моє серце буде так само до вас. І якщо (ви прийшли) мене підступно видати моїм ворогам, хай бачить Бог наших батьків і хай судить.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дух на Амасея володаря тридцятьох, і він сказав: Іди Давиде сине Єссея і твій нарід. Мир, мир тобі, і мир твоїм помічникам. Бо тобі поміг твій Бог. І Давид прийняв їх і поставив їх володарями сил.</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до Давида (деякі) від Манассії коли приходили чужинці проти Саула на війну. І не поміг їм (филистимлянам), бо був в раді при вождях чужинців (филистимлян), що говорили: В головах тих мужів повернеться до свого пана Саула.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ішов він до Соклаґа прийшли до нього від Манассії Една і Йозават і Йодіїл і Михаїл і Йосавет і Елімут і Селатій, вони є володарі тисяч Манассії.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билися з Давидом проти загону, бо всі сильні кріпостю і були проводирями в війську, в силі.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дня на день приходили до Давида, до великої сили, як сила Божа.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володарів війська, що прийшли до Давида до Хеврона, щоб повернути царство Саула до нього за Господним словом.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Юди, що носили щити, і що носили списи, шість тисяч вісімсот сильних стати в лави.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Симеона сильні кріпостю, щоб стати в лави, сім тисяч і сто.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Левія чотири тисячі шістьсот.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Йоадай володар в Аарона і з ним три тисячі і сім сот.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Садок молодий, сильний кріпостю, і двадцять два володарі його батьківського дому.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Веніямина братів Саула три тисячі. І ще більшість з них стерегли сторож дому Саула.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Ефраїма двадцять тисяч і вісім сот, сильні кріпостю, мужі славні за своїми батьківськими домами.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половини племени Манассії вісімнадцять тисяч, які називалися по імені, щоб поставити царем Давида.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Іссахара, що вміють пізнавати пори, що знають, що робити Ізраїлю в їхні начала, двісті і всі їхні брати з ними.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Завулона ті, що виходять, щоб стати в лави до бою в усій військовій зброї, пятдесять тисяч, щоб помогти Давидові, не слабкі.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Нефталі тисяча володарів і з ними з щитами і списами тридцять сім тисяч.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Данітів двадцять вісім тисяч і вісімсот тих, що стають до війни.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Асира сорок тисяч тих, що вийшли на війну, щоб помогти.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другого боку Йордану від Рувима і Ґадда і від половини племени Манассії в усій військовій зброї сто двадцять тисяч.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військові мужі, що стають в лави з мирною душею і прийшли до Хеврона, щоб поставити царем Давида над всім Ізраїлем. І ті, що осталися з Ізраїля, (були) однієї душі, щоб царем поставити Давида.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там три дні, їли і пили, бо їм приготовили їхні брати.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близькі їм аж до Іссахара і Завулона і Нефталіма приносили їм на верблюдах і ослах і ослицях і на телятах їжу, муку, дактилі, фіґи, вино і олію, телят і овець велике число, бо (була) радість в Ізраїлі.</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зробив нараду з тисяцькими і сотниками, з кожним вождем,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всьому зборові Ізраїля. Якщо добре вам і миле нашому Господеві Богові, пішлемо до наших братів, що осталися в усій землі Ізраїля, і з ними священики Левіти в містах їхнього насліддя, і зберуться до нас,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перенесемо до нас кивот нашого Бога. Бо не шукали його від днів Саула.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збір сказав так зробити, бо слово правильне в очах всього народу.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ввесь Ізраїль з околиць Єгипту і аж до входу Імата, щоб внести божий кивот з міста Ярім.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його приніс, і ввесь Ізраїль пішов до міста Давида, що був в Юди, щоб принести звідти кивот Господа Бога, що сидить на херувимах, де прикликано його імя.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божий кивот на нового воза з дому Амінадава, і Оза і його брати провадили віз.</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і ввесь Ізраїль танцювали перед Богом з усієї сили і з піснями і з гуслями і з псалтирями, з тимпанами і з цимбалами і з трубами.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аж до току, і простягнув Оза свою руку, щоб затримати кивот, бо теля схилив його,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розлютився гнівом на Озу і побив його там, томущо простягнув свою руку до кивота, і він помер там перед Богом.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розлютився Давид, томущо Господь побиттям побив Озу, і назвав те місце: Побиття Ози, аж до цього дня.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злякався Давид перед Богом в тому дні, кажучи: Як внесу до себе божий кивот?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звернув Давид кивот до себе до міста Давида і повернув його до дому Аведдара Ґеттея.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божий кивот сидів в домі Аведдара три місяці. І поблагословив Бог Аведдарама і все його.</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до Давида Хірам цар Тиру послів і кедрове дерево і робітників, будівничих і теслів, щоб йому збудувати дім.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пізнав Давид, що Господь його закріпив над Ізраїлем, томущо його царство піднялося до висоти через його нарід Ізраїль.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взяв ще жінок в Єрусалимі, і народилися Давидові ще сини і дочки.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тих, що народилися, які народилился йому в Єрусалимі: Самаа, Ісоваам, Натан, Соломон</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Іваар і Елісай і Еліфалет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Наґей і Нафаґ і Януу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Елісамай і Валеґдай і Еліфалет.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чужинці, що Давид помазаний був на царя над усім Ізраїлем, і прийшли всі чужинці шукати Давида. І почув Давид і вийшов їм на зустріч.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прийшли і зійшлися в долині велетнів.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запитав Давид в Бога, кажучи: Чи піду проти чужинців і даси їх в мої руки? І сказав йому Господь: Піди, і дам їх в твої руки.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прийшов до Ваалфаразіна і побив їх там. І сказав Давид: Побив Бог моїх ворогів в моїй руці, так як розливаються води. Через це назвав імя того місця: Розбиття Фаразіна.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оставили там своїх богів, і Давид сказав їх спалити огнем.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додали ще чужинці і зійшлися ще в долині велетнів.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запитав ще Давид в Бога, і сказав йому Бог: Не підеш за ними, відвернися від них і станеш перед ними коло груш.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ти почуєш голос трясіння вершків груш, тоді вийдеш на бій, бо Бог вийшов перед тобою, щоб побити табір чужинців.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так, як йому Бог заповів, і побив табір чужинців від Ґаваона аж до Ґазари.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імя Давида було (славним) в усій землі, і Господь дав його страх над кожним народом.</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собі доми в місті Давида, і приготовив місце божому кивотові і зробив йому шатро.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сказав Давид: Не можна (нікому) взяти божий кивот але хіба Левітам, бо їх Господь вибрав, щоб носили господний кивот і служили йому на віки.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всього Ізраїля до Єрусалиму, щоб принести господний кивот на місце, яке приготовив йому.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синів Аарона і Левітів.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Каата: Уріїл володар і його брати, сто двадцять.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Мерари: Асая володар і його брати, двісті пятдесять.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Ґирсама: Йоіл володар і його брати, сто пятдесять.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Елісафана: Самея володар і його брати, двісті.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Хеврона: Еліїл володар і його брати, вісімдесять.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Озіїла: Амінадав володар і його брати, сто дванадцять.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Давид священиків Садока і Авіатара і Левітів, Уріїла, Асея, Йоіла, Самея, Еліїла, Амінадава,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Ви володарі батьківщин Левітів, очистіться ви і ваші брати і принесете кивот Бога Ізраїля куди приготовив я йому.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передше ви не були, наш Бог побив (декого) в нас, томущо не пошукали ми за судом.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очистилися священики і Левіти, щоб внести кивот Бога Ізраїля.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Левітів взяли божий кивот, як заповів Мойсей божим словом за писанням, коли на себе брали.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володарям Левітів: Поставте ваших братів співаків в органних піснях, псалтирях і гуслях і цимбалах, щоб грати до висот голосом радості.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поставили Емана сина Йоіла. З його братів Асаф син Варахія, і з синів Мерари його братів Етан син Кісея.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другі їхні брати, Захарій і Озіїл і Семірамот і Іїл і Оній і Еліав і Ванея і Маасая і Маттатія і Еліфалія і Макенія і Авдедом і Іїл і Озія, дверники.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співці: Еман, Асаф і Етан з мідяними цимбалами, щоб чинити (музику) щоб чути.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Захарія і Озіїл, Семірамот, Іїл, Оній, Еліав, Масея, Ванея в псалтирях на алемот.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Маттатія і Еліфалія і Макенія і Авдедом і Іїл і Озія з гарфами амасеніт, щоб підсилити.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Хоненія володар Левітів, володар співів, бо розумний був.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Варахія і Ілкана дверники кивоту.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Совнія і Йосафат і Натанаїл і Амасей і Захарія і Ваней і Еліезер священики, що трубіли трубами перед божим кивотом. І Авдедом і Ія дверники божого кивоту.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і священики Ізраїля і тисячники пішли принести кивот господнього завіту з дому Авдедома з радістю.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скріпив Бог Левітів, що несли кивот господнього завіту і принесли в жертву сім телят і сім баранів.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(був) зодягнений в одіж з добротного полотна і всі Левіти, що несли кивот господнього завіту і співаки і Хоненій володар пісень, співаків, і на Давиді одіж з добротного полотна.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провадив кивот господнього завіту з криком і голосом софера і граючи на трубах і на цимбалах, гарфах і на гуслах.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прибув кивот господнього завіта і прийшов аж до міста Давида, і Мелхол дочка Саула схилилася крізь віконце і побачила царя Давида, що танцював і грав, і зневажила його в своїй душі.</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внесли божий кивот і поставили його посеред шатра яке для нього розклав Давид, і принесли цілопалення і за спасіння перед Богом.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закінчив приносити цілопалення і за спасіння і поблагословив нарід в господнє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розділив кожному чоловікові Ізраїля від чоловіка і аж до жінки, чоловікові один печений хліб і пляцок.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перед лицем кивота господнього заповіту Левітам, щоб служили, піднімаючи голос, і визнавали і хвалили Господа Бога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Асаф провідник, і другий після нього Захарія, Іїл, Семірамот, Іїл, Маттатія, Еліяв і Ванея і Авдедом і Іїл на орґанах, псалтирях і гуслях, і Асаф грав на цимбалах,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і Озіїл священики постійно (грали) на трубах перед кивотом божого завіту.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 тому дні тоді заповів Давид на початку хвалити Господа рукою Асафа і його братів: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Визнавайтеся Господеві, прикликайте Його в імені Його, відомим зробіть в народах його вчинки.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Співайте Йому і виспівуйте Йому, розповідайте всім про його чуда, які Господь зробив.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Хваліть його святе імя, розвеселиться серце, що шукає його благовоління.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Шукайте Господа і кріпіться, постійно шукайте його лице.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Згадуйте його дива, які Він вчинив, знаки і судьби його уст,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насіння Ізраїля - його раби, сини Якова - його вибранці.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Господь Бог наш, в усій землі його судьби.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на віки памятає свій завіт, своє слово, яке заповів в тисячі родів,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заповів Авраамові, і його клятву Ісаакові.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Поставив його Якову в наказ, Ізраїлеві в завіт вічний,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Тобі дам Ханаанську землю, призначена (частка) вашого насліддя.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вони були малі числом, як числом були малі і замешкали в ній.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з народу до народу і з царства до іншого народу.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дав чоловікові утискати їх і скартав за них царів.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доторкайтеся до моїх помазанників і не чиніть поганого моїм пророкам.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Співайте Господеві, вся земля, сповістіть з дня до дня його спасіння.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великий Господь і дуже хвальний, страшний є над всіх богів.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всі боги народів ідоли, і Бог наш зробив небо.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Слава і хвала перед його лицем, сила і похвала в його місці.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Дайте Господеві, батьківщини народів, дайте Господеві славу і силу.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Дайте Господеві славу його імені, візьміть дари і принесіть перед його лице і поклоніться Господеві в його святих дворах.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його лиця боїться вся земля, хай випрямиться земля і не захитається.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розвеселиться небо, і зрадіє земля, і хай скажуть між народами: Господь царює.</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море видасть звук з повнотою і дерево поля і все, що в ньому.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зрадіють лісові дерева перед лицем Господа, бо прийшов судити землю.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Визнавайтеся Господеві, бо Він добрий, бо на віки його милосердя.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скажіть: Спаси нас, Боже нашого спасіння, і вирви нас з народів, щоб ми оспівували твоє святе імя і хвалилися твоїми похвалами.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Господь Бог Ізраїля від віку і до віку. І ввесь нарід скаже: Амінь. І похвалили Господа.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оставили там перед кивотом господнього завіта Асафа і його братів, щоб постійно служили перед кивотом з дня на день.</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Авдедом і його брати, шістдесять вісім, і Авдедом син Ідітона і Осса (були) дверниками.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(наставили) Садока священика і його братів священиків перед господним шатром в Вамі, що в Ґаваоні,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принести на жертівнику цілопалень цілопалення Господеві постійно вранці і ввечорі і за всім записаним в господнім законі, що заповів синам Ізраїля рукою Мойсея божого слуги.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 Еман і Ідітон і інші вибрані по імені, щоб хвалити Господа, бо на віки його милосердя,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труби і цимбали, щоб грати, і орґани для божих пісень, сини Ідітона при дверях.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ввесь нарід кожний до свого дому, і Давид повернувся, щоб поблагословити свій дім.</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замешкав Давид в свому домі, і сказав Давид до пророка Натана: Ось я живу в кедровім домі, і кивот господнього завіта під скірами.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Натан до Давида: Чини все, що в твоїй душі, бо Бог з тобою.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сталося в тій ночі і було господнє слово до Натана, кажучи: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скажи до Давида мого раба: Так сказав Господь: Не збудуєш ти мені дім, щоб мені в ньому жити.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жив Я в домі від дня, в якому Я вивів Ізраїля, аж до цього дня і Я був в шатрі і під покривалом.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Всюди де Я пройшов в усьому Ізраїлі, чи, кажучи, сказав Я до одного з племени Ізраїля, щоб пасти мій нарід, кажучи, що: Не збудували мені кедрового дому.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так скажеш моєму рабові Давидові: Так говорить Господь Вседержитель: Взяв Я тебе від стад з посеред пастухів, щоб бути вождем над моїм народом Ізраїлем.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Я з тобою в усьому, куди ти пішов, і Я знищив всіх твоїх ворогів з перед твого лиця і зробив Я тобі імя за іменем славних, що на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покладу місце моєму народові Ізраїлеві і насаджу його, і він сам замешкає і більше не засумує, і не додасть несправедливість упокорювати його, так як від початку.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днів, в яких Я настановив суддів над моїм народом Ізраїлем, і Я упокорив всіх твоїх ворогів. І побільшу тебе, і Господь збудує тобі дім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сповняться твої дні і заснеш з твоїми батьками, і підніму твоє насіння після тебе, який буде з твого лона, і приготую твоє царство.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збудує мені дім, і поставлю його престіл на віки.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буду йому за батька, і він буде мені за сина. І не відставлю від нього моє милосердя, так як Я відставив від тих, що були перед тобою.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завірю його в моїм домі і в його царстві на віки, і його престіл буде поставлений на віки.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всіма цими словами і за всім цим видінням, так сказав Натан Давидові.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Давид прийшов і сів перед Господом і сказав: Хто я Господи Боже, і хто мій дім, що Ти мене полюбив на віки?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малими це було перед тобою, Боже, і Ти сказав про дім твого раба здалека і Ти поглянув на мене, так як погляд чоловіка і Ти мене підняв, Господи Боже.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додасть ще тобі Давид, щоб пролавити? І Ти знаєш твого раба.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твоїм серцем Ти зробив всю велич.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немає подібного до Тебе, і немає за вийнятком Тебе в усьому, що ми почули нашими ухами.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немає ще на землі (такого) народу, як твій нарід Ізраїль, якого Бог провадив, щоб викупити Собі нарід, поставити Собі велике і славне імя, викинути народи з перед лиця твого народу, який Ти викупив з Єгипту.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зробив твій нарід Ізраїль Собі народом на віки, і Ти, Господи, їм за Бога.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слово твоє, яке Ти сказав до твого раба і про його дім, хай буде вірним на віки,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тим, що говорять, Господи, Господи Вседержителю Боже Ізраїля, і дім Давида твого раба (хай буде) стійким перед Тобою.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Господи, відкрив ухо твого раба, щоб йому збудувати дім. Через це твій раб знайшов (сміливість) помолитися перед твоїм лицем.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Ти Сам є Богом і сказав це добро про твого раба.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почни благословляти дім твого раба, щоб він був на віки перед Тобою. Бо Ти, Господи, поблагословив, і поблагослови на віки.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Давид побив чужинців і прогнав їх і взяв Ґет і його села з руки чужинців.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побив Моава, і Моав був рабом Давида, що приносив дари.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побив Адраазара царя Суви Імата коли він ішов накласти свою руку на ріку Евфрат.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захопив в них Давид тисячу колісниць і сім тисяч коней і двадцять тисяч піших мужів. І Давид розбив всі колісниці і осталося з них сто колісниць.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Сир з Дамаску, щоб помогти Адраазарові цареві Суви, і Давид побив з Сира двадцять дві тисячі мужів.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поставив загін в Сирії, що коло Дамаску, і були Давидові рабами, що несли дари, і Господь спас Давида в усьому, куди йшов.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взяв золоті нашийники, які були на рабах Адраазара, і приніс їх до Єрусалиму.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взяв дуже багато міді з метавехи і з вибраних міст Адраазара. З неї Соломон зробив мідяне море і стовпи і мідяний посуд.</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Тоа, цар Імата, що Давид побив всю силу Адраазара царя Суви,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Ідурама свого сина до царя Давида, просити в нього те, що для миру, і щоб поблагословити його за те, що воював з Адраазаром і побив його, бо Тоа був чоловіком ворогом Адраазара, і (вислав) ввесь сріблий і золотий посуд.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освятив це Господеві зі сріблом і золотом, яке взяв з усіх народів, з Ідумеї і Моава і з синів Аммона і з чужинців і з Амалика.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Авесса син Саруя побив Ідумею в долині солі, вісімнадцять тисяч,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в долині загін. І були всі Ідумеї рабами Давида. І Господь спас Давида в усьому, куди ходив.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царював над усім Ізраїлем і чинив суд і справедливість всьому свому народові.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Йоав син Саруя (був) над військом і Йосафат син Ахілуда літописцем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Садок син Ахітова і Ахімелех син Авіятара священиками і Суса писарем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син Йодая над хереттіями і фелеттіями і сини Давида першими заступниками царя.</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цього помер Наас цар синів Аммона, і зацарював Анан його син замість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Зроблю милосердя з Ананом сином Нааса, так як зробив милосердя зі мною його батько. І Давид післав послів, щоб потішити його по його батькові. І раби Давида прийшли до землі синів Аммона, щоб його потішити.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Анан рабів Давида і постриг їх і обрізав їхню одіж на половину аж до накидки і відіслав їх.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сповістити Давидові про мужів, і той післав їм на зустріч, бо були дуже шановані. І сказав цар: Сидіть в Єрихоні аж доки не виростуть ваші бороди і повернетесь.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сини Аммона, що нарід Давида завстиджений, і послав Анан і сини Аммона тисячу талантів срібла, щоб найняти собі з Сирії в Месопотамії і з Сирії Мооха і з Сови колісниці і коні,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найняли собі тридцять дві тисячі колісниць і царя Моха і його нарід і прийшли і отаборилися напроти Медави, і сини Аммона зібралися з своїх міст і прийшли на війну.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Давид і післав Йоава і все військо сильних.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вийшли і стали в лави до бою при брамі міста, і царі, що прийшли, отаборилися самі в долині.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Йоав, що стали воювати лицем до лиця напроти нього лицем і зі заду, і вибрав з поміж усіх молодців Ізраїля, і поставив (їх) лавами перед Сирією.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осталих з народу дав в руки Авесси свого брата, і стали лавами напроти синів Аммона.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мене здолає Сирієць, і будеш мені на спасіння, і якщо тебе здолають сини Аммона, і я спасу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мужним і будемо сильні за наш нарід і за міста нашого Бога, і Господь вчинить те, що добре в його очах.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лавами Йоав і нарід, що з ним, до бою напроти Сирійців, і вони втекли від нього.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побачили, що втекли Сирійці, і втекли і ці з перед лиця Авесси і з перед лиця Йоава його брата і прийшли до міста. І Йоав прийшов до Єрусалиму.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побачив, що Ізраїль його переміг, і післав послів, і вивели Сирійця з другого боку ріки, і перед ними Софах вождь сили Адраазара.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Давидові, і він зібрав всього Ізраїля і перейшов Йордан і прийшов на них і став проти них лавами, і Давид стає лавами напроти Сирійця і воювали проти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втік з перед лиця Давида, і Давид вбив з Сирійців сім тисяч колісниць і сорок тисяч піших, і убив Софаха вождя сили.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раби Адраазара, що побіджені перед лицем Ізраїля і зробили завіт з Давидом і служили йому. І Сирієць більше не забажав помагати синам Аммона.</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наступному році в часі виходу царів і зібрав Йоав всю силу війська, і знищили землю синів Аммона. І прийшов і обложив Равву. І Давид сидів в Єрусалимі. І Йоав побив Равву і знищив її.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Давид вінець Молхола їхнього царя з його голови, і знайдено, що вага його золота - талант, і в ньому дорогоцінний камінь, і був на голові Давида. І виніс дуже велику здобич з міста.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що в ньому, вивів і розпилив пилами і залізними сокирами, і так зробив Давид всім синам Аммона. І повернувся Давид і ввесь його нарід до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ще була війна в Ґезері з чужинцями. Тоді Совохай Усатій побив Сафуя з синів велетнів і упокорив його.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була війна з чужинцями. І Елланан син Яїра побив Леемія брата Ґоліята Ґеттея, і його спис - дерево як ткацька балька.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була війна в Ґеті, і був дуже великий чоловік і пальців в нього шість і шість, двадцять чотири, і цей був з роду велетнів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навів сором на Ізраїля, і його побив Йонатан син Самая брата Давида.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були Рафи в Ґеті. Всіх було чотири велетні, і впали рукою Давида і рукою його рабів.</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диявол в Ізраїлі розрухав Давида, щоб почислити Ізраїль.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Давид до Йоава і до володарів сили: Ідіть почисліть Ізраїля від Вирсавії і аж до Дана і принесіть до мене, і взнаю їхнє число.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слово царя перемогло над Йоавом. І вийшов Йоав і пройшов по всіх околицях Ізраїля і прийшов до Єрусалиму.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Йоав Давидові число перепису народу, і ввесь Ізраїль був мілйон і сто тисяч мужів, що витягають меч, і Юда чотириста і вісімдесять тисяч мужів, що витягають меч.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Левія і Веніямина не почислив посеред них, бо слово царя перемогло Йоава.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поганим виявилося перед Богом це діло, і Він побив Ізраїль.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Бога: Я дуже згрішив, бо вчинив це діло. І тепер забери ж зло твого раба, бо я дуже здурів.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Ґада видючого, що в Давида, кажучи: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заговори до Давида, мовлячи: Так говорить Господь: Три (речі) Я на тебе наношу, вибери собі одне з них і зроблю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Ґад до Давида і сказав йому: Так говорить Господь: Вибери собі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три роки голоду, або три місяці втікати з перед лиця твоїх ворогів і бути вугибленим мечем твоїх ворогів, або три дні господнього меча і смерть в землі і ангела господного, що вигублює в усім наслідді Ізраїля. І тепер гляди яке слово відповім Тому, що мене післав.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Ґада: Дуже тяжкі мені і (всі) три. Впаду ж в руки Господа, бо Його милосердя дуже велике, і не впаду до рук людей.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Господь смерть в Ізраїлі, і впали з Ізраїля сімдесять тисяч мужів.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післав ангела до Єрусалиму, щоб вигубити його. І як вигублював, Господь побачив і покаявся за зло і сказав ангелові, що вигублював: Досить тобі, опусти твою руку. І ангел господний стояв на току Орни Євусея.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підняв свої очі і побачив господнього ангела, що стояв між землею і між небом, і його обнажений меч в його руці, простягнений проти Єрусалиму. І впав Давид і старшини зодягнені в мішки на своє лице.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ангел Господний сказав Ґадові сказати Давидові, щоб пішов поставити Господеві жертівник в току Орни Євусея.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Давид за словом Ґада, яке сказав в імя господне.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Орна і побачив царя, і його чотири сини з ним сховані, і Орна молотив пшеницю.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Давид до Орни, і Орна вийшов з току і поклонився Давидові лицем до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Орни: Дай мені місце твого току і збудую на ньому жертівник Господеві. Дай мені його за відповідну ціну, і спиниться пошесть в народі.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Орна до Давида: Візьми собі, і хай мій пан цар зробить те, що добре перед ним. Глянь я дав телят на цілопалення і плуг і вози на дерево і зерно на жертву, все я дав.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Давид сказав Орні: Ні, бо купуючи купую за відповідну ціну. Бо не візьму для Господа те, що твоє, щоб принести даром Господеві цілопалення.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Давид Орні замість нього шістьсот золотих сиклів на вагу.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збудував там жертівник Господеві і приніс цілопалення і за спасіння. І закликав до Господа, і Він вислухав його огнем з неба на жертівник цілопалення і спалив цілопалення.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промовив Господь до ангела, і той повернув меч до піхви.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коли Давид побачив, що Господь його вислухав на току Орни Євусея, і він приніс там жертву.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господне шатро, яке зробив Мойсей в пустині, і жертівник цілопаленнь в тому часі (були) в Вамі в Ґаваоні.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не міг піти перед нього шукати Бога, бо поспішився з перед лиця меча господнього ангела.</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сказав: Це дім Господа Бога, і це жертівник на цілопалення Ізраїлеві.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зібрати всіх прозелітів в землі Ізраїля і поставив каменярами, щоб сікли шліфоване каміння, щоб збудувати дім Богові.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приготовив багато заліза на цвяхи для дверей і брам і одвірків і багато міді, не було (міри) вазі.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(приготовив) кедрове дерево, не було числа, бо Сидонці і Тирці принесли Давидові багато кедрового дерева.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Мій син Соломон мала дитина, і дім, що треба збудувати Господеві на велику прославу, на імя і на славу по всій землі. І приготовлю йому. І Давид приготовив багато перед своєю смертю.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свого сина Соломона і заповів йому збудувати дім Господеві Богові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Соломонові: Дитино, мені зійшло на душу збудувати дім імені Господа Бога.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господне слово до мене, що сказало: Ти пролив багато крови і ти провадив великі війни. Ти не збудуєш дому моєму імені, бо ти пролив багато крови на землю переді Мною.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збудує дім моєму імені, і цей буде мені за сина і Я йому за батька, і підніму престіл твого царства в Ізраїлі на віки.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мій сину, хай буде Господь з тобою, і хай провадить, і ти збудуєш дім Господеві Богові твому, так як сказав про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лиш хай Господь дасть тобі мудрість і пізнання і скріпить тебе над Ізраїлем і, щоб ти зберігав і чинив закон твого Господа Бога.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попровадить (тебе), якщо подбаєш чинити приписи і суди, які заповів Господь Мойсеєві для Ізраїля. Будь мужним і кріпися, не бійся, ані не жахайся.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за моєю вбогістю приготовив на господний дім сто тисяч талантів золота і мілйон талантів срібла і міді і заліза, якому немає ваги, бо є багато. І приготовив я дерево і каміння, і до цього додаси.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тобою багато тих, що роблять діла, художники і будівельники в камені і будівельники в дереві і кожний мудрий в усякому ділі,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золоті, в сріблі, в міді і в залізі, (якому) немає числа. Встань і чини, і Господь з тобою.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Давид всім володарям Ізраїля помагати його синові Соломонові.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Господь з вами? І дав вам спочинок довкруги, бо дав (вам) в руки жителів землі. І земля підкорена перед Господом і перед його народом.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наставте ваші серця і ваші душі, щоб шукали вашого Господа Бога, і встаньте і збудуйте святе Господеві Богові вашому, щоб внести кивот господнього завіту і святий божий посуд до дому, який будується для імені Господа.</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(був) старий і повний днів і поставив царем Соломона свого сина замість себе над Ізраїлем.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всіх володарів Ізраїля і священиків і Левітів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почислені були від тридцятьлітних і вище, і їхнє число за їхньою головою було тридцять вісім тисяч мужів.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цих наглядачі над ділами господнього дому - двадцять чотири тисячі, і писарі і судді - шість тисяч,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 тисячі дверників, і чотири тисячі тих, що співали Господеві на орґанах, які він зробив, щоб співати Господеві.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розділив їх на денну службу синам Левія Ґедсона, Каата, Мерарія,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Паросома, Едана, і Семея.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Едана: володар Іїл і Зетом і Йоіл, три.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Семея: Саломіт і Іїл і Едан, три. Ці володарі батьківщин Едана.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Семея: Єт і Зіза і Йоас і Верія. Це сини Семея, чотири.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Єт володар і Зіза другий і Йоас і Верія не розмножились синами і стали батьківським домом на одну денну службу.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Каата: Амврам, Іссаар, Хеврон, Озіїл, чотири.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Амврама: Аарон і Мойсей. І відлучений був Аарон щоб освячувати святе святих, він і його сини на віки, щоб приносити ладан перед Господом, служити і благословити його іменем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божий чоловік, його сини причислені до племени Левія.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Мойсея: Ґирсам і Еліезер.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Ґирсама: Сувал володар.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сини Еліезера: Раавія володар і не було в Еліезера інших. І сини Раавії розмножились до висот.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Іссаара: Саломот володар.</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Хеврона: Ідуд володар, Амадія другий, Озіїл третий, Ікемія четвертий.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Озіїла: Міха володар і Ісія другий.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і Мусій. Сини Моолія: Елеазар і Кіс.</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Елеазар, і не було в нього синів, але лише дочки, і взяли їх сини Кіса їхні брати.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Мусія: Моолій і Едер і Ярімот, три.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сини Левія за домами їхніх батьківщин, володарі їхніх батьківщин за їхнім переписом за числом їхніх імен за їхньою головою, що чинять діла служіння в господньому домі від двадцять літних і вище.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Давид сказав: Господь Бог Ізраїля дав спочити свому народові і Він поселився в Єрусалимі на віки.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не носили шатра і ввесь його посуд на його служіння,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оскільки в останніх словах Давида є число синів Левія від двадцять літних і вище,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поставив їх під руку Аарона, щоб служили в господньому домі, в дворах, і в покоях, і в очищенні всього святого, і в ділах служіння божого дому,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хлібах предложення, при пшеничній муці для жертви, і при зелені, опрісноках, і при пательнях, і при печеному, і при усякій мірі,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стояли вранці, щоб хвалити, визнаватись Господеві, і так ввечорі,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усіх приносах цілопалень Господеві в суботах і в новомісяцях і в празниках за числом за їхнім судом постійно Господеві.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зберігали сторожі шатра свідчення і сторожі синів Аарона їхніх братів, щоб служили в господному домі.</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поділи синів Аарона: Сини Аарона Надав і Авіюд, Елеазар і Ітамар.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Надав і Авіюд перед їхнім батьком, і не було в них синів. І служив Елеазар і Ітамар сини Аарона.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поділив їх Давид і Садок з синів Елеазара і Ахімелех з синів Ітамара за їхнім переписом за їхньою службою за домами їхніх батьків.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знайдено більше синів Елеазара над володарями сил понад синів Ітамара, і він поділив їх. Синів Елеазара володарів за батьківськими домами - шістнадцять і синів Ітамара за домами батьків - вісім.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поділив їх за жеребом цих після цих, бо були володарі святих і володарі господні між синами Елеазара і між синами Ітамара.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записав їх Самея син Натанаїла, писар з Левія, перед царем і володарями і Садоком священиком і Ахімелехом сином Авіятара. І володарі батьківщин священиків і Левітів, доми батьківщин: Один Елеазарові і один Ітамарові.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жереб вийшов Ярівові, другий Ідеїю,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Харимові, четвертий Сеорімові,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Мелхії, шостий Міямінові,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Косові, осьмий Авії,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девятий Ісусові, десятий Сехевію,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одинадцятий Еліясіву, дванадцятий Якімові,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тринадцятий Оххоффі, чотирнадцятий Ісваалу,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пятнадцятий Велґові, шістнадцятий Еммирові,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сімнадцятий Хизірові, вісімнадцятий Афессимові,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девятнадцятий Фетею, двадцятий Езекилові,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перший Яхінові, двадцять другий Ґамулові,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третий Далею, двадцять четвертий Маасею.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їхній перепис за їхнім служінням, щоб входили до господнього дому за їхнім судом під рукою їхнього батька Аарона, так як заповів Господь Бог Ізраїля.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осталим синам Левія, синам Амврама Суваїла, синам Суваїла Ядія.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Раавієві володар Есія.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Іссарі Саломот. Синам Саломота Ят.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Єдія: Амадія другий, Язіїл третий, Йоком четвертий.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Озіїла: Міха. Сини Міхи: Самир.</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Брат Міхи: Ісія. Сини Ісії: Захарія.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і Мусій, сини Озії, сини Воннія.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Озієві, сини його Іссам і Закхур і Авдій.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Моолія Елеазар і Ітамар, і помер Елеазар і не було в нього синів.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Кіса: сини Кіса: Ірамаїл.</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Мусія: Моолій і Едер і Ярімот. Це сини Левітів за домами їхніх батьківщин.</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і вони жереб, так як їхні брати сини Аарона перед царем і Садоком і Ахімелехом і володарями батьківщин священиків і Левітів; батьківщини Голів так як їхні молодші брати.</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діла поставив цар Давид і володарі сили синів Асафа і Емана і Ідітона, що говорили гуслями і псалтирями і цимвалами. І їхнє число було за їхньою головою, що працював в їхніх ділах.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Асафа: Закхур і Йосиф і Натанія і Ераїл, сини Асафа близько пророка Асафа, близько царя.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Ідітона сини Ідітона: Ґодолія і Сурій і Ісая і Семей і Асавія і Маттатія, шість, з їхнім батьком Ідітоном грали в гуслі визнавання і похвалу Господеві.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Емана сини Емана: Вукія і Мантанія і Азараїл і Суваїл і Єрімот і Ананія і Ананій і Іліята і Ґодоллатій і Ромемтіод і Єсвакаса і Маллитій і Отирій і Меазот.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сини Емана царського музиканта в божих словах, щоб піднести ріг, і Бог дав Еманові чотирнадцять синів і три дочки.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співали з їхнім батьком в господнім домі на цимбалах і на псалтирях і на гуслях близько царя і Асафа і Ідітона і Емана.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їхнє число було з їхніми братами, що навчені співати Господеві, кожний вмілий, двісті вісімдесять і вісім.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і вони жереб на щоденну службу за малим і за великим, досконалим і навченим.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перший жереб його синів і його братів Асафові, Йосифові, Ґодолії. Другий Інія, його сини і його брати, дванадцять.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Закхур, його сини і його брати, дванадцять.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Есдрій, його сини і його брати, дванадцять.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Натанія, його сини і його брати, дванадцять.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Осьмий Вукія, його сини і його брати, дванадцять.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Ісеріїл, його сини і його брати, дванадцять.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Осьмий Йосія, його сини і його брати, дванадцять.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Девятий Мантанія, його сини і його брати, дванадцять.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Десятий Семей, його сини і його брати, дванадцять.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Одинадцятий Азарія, його сини і його брати, дванадцять.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Дванадцятий Асавія, його сини і його брати, дванадцять.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Тринадцятий Суваїл, його сини і його брати, дванадцять.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Чотирнадцятий Маттатія, його сини і його брати, дванадцять.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Пятнадцятий Єрімот, його сини і його брати, дванадцять.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Шістнадцятий Ананія, його сини і його брати, дванадцять.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Сімнадцятий Єсвакаса, його сини і його брати, дванадцять.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Вісімнадцятий Ананій, його сини і його брати, дванадцять.</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Девятнадцятий Меллитій, його сини і його брати, дванадцять.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Двадцятий Еліята, його сини і його брати, дванадцять.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перший Ітір, його сини і його брати, дванадцять.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другий Ґодоллатій, його сини і його брати, дванадцять.</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третий Меазот, його сини і його брати, дванадцять.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четвертий Ромемтіод, його сини і його брати, дванадцять.</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поділи дверей: В синів Кореїма: Мосолламія син Кори з синів Авіясафа.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Мосолламія: Захарія первородний, Ідіїл другий, Завадія третий, Єтнуїл четвертий,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Олам пятий, Йоанан шостий, Еліоїней сьомий.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Авдедома сини: Самея первородний, Йозавад другий, Йоаа третий, Сохар четвертий, Натанаїл пятий,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Аміїл шостий, Іссахар сьомий, Фоллатій осьмий, бо Бог його поблагословив.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Самея його сина народилися сини первородного, володарі в його батьківському домі, бо були сильні.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Самея: Ґотній і Рафаїл і Овид і Елзавад і Ахія, сини сильні, Елія і Савхія і Ізбаком.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з синів Авдедома, ці і їхні брати і їхні сини, що чинили сильно в службі, всі шістесять два в Авдедома.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Мосолламія вісімнадцять сильних синів і братів.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Оси синів Мерари сини, що сторожать владу, бо не був первородний, і його батько зробив його володарем другого розряду,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Тавлей третий, Захрія четвертий. Всі ці, сини і брати в Оси, тринадцять.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Цим поділи дверей, начальникам сильних, денний порядок, щоб так як їхні брати служили в господньому домі.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жереб за малим і за великим за домами їхніх батьків на двері і двері.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впав жереб, що на схід, Саламії і Захарії. Сини Йоаса вкинули жереб Мелхії, і вийшов жереб північний.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Авдедомові південний, напроти дому Есефіна.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Другий (випав) Озі на захід при дверях дому входу. Сторож напроти сторожі.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сході шість на день, на півночі чотири на день, на півдні чотири на день, і при Есефіні два.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зміни і на заході чотири, і на дорогу двох на зміну.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поділи дверників для синів Корея і синів Мерарія.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їхні брати (були) над скарбами господнього дому і над освяченими скарбами.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Ладана, сини Ґирсонія від Ладана, володарі батьківщин Ладана, в Ґирсонія - Іїл.</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Іїла Зетом і Йоїл брати над скарбами господнього дому.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Амврама і Іссаара Хеврон і Озіїл.</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Суваїл син Ґирсама Мойсейового володар над скарбами.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його брата Елієзера син Раавія і Йосая і Йорам і Зехрій і Саломот.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Саломот і його брати над всіма святими скарбами, які освятив Давид цар і володарі батьківщин, тисяцькі і сотники і володарі сили,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він взяв з воєн і зі здобичі і освятив з них, щоб не забракло на будову божого дому,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усіма святощами пророка Самуїла і Саула сина Кіса і Авеннира сина Нира і Йоава сина Саруя. Все, що освятили, рукою Саломота і його братів.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Іссарійців Хоненія і його сини (мали) діла зі зовні над Ізраїлем, щоб бути писарями і судити.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Хевронців Асавія і його сини, сини сильні, тисяча і сімсот над доглядом над Ізраїлем за Йорданом на захід на всяке господнє служіння і діла царя.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Хевронців: Юдія володар Хевронців за їхніми родами, за батьківщинами. В сороковому році його царювання вони були почислені, і знайдено в них сильного мужа в Язирі Ґалаадитиди,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брати, сильні сини, дві тисячі сімсот володарів батьківщин. І Давид цар настановив їх над Рувенітами і Ґаддитами і половиною племени Манассії на всяку заповідь Господа і слово царя.</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ізраїльські за їхнім числом, володарі батьківщин, тисяцькі і сотники і писарі, що служили народові, і на всяке слово царя за відділом, на всяке слово того, що входить і виходить місяць по місяцю на всі місяці року, один відділ - двадцять чотири тисячі.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першим відділом першого місяця Єсвоам син Завдіїла, і в його відділі двадцять чотири тисячі.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Фареса володар всіх володарів сили першого місяця.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відділом другого місяця Додія син Ехохія, і в його відділі двадцять чотири тисячі володарів сили.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на третий місяць Ванея син Йодая священик, володар, і в його відділі двадцять чотири тисячі.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Ванея найсильніший з тридцятьох і над тридцятьма, і над його відділом Амізават його син.</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на четвертий місяць Азаїл брат Йоава і Завдій його син і брати, і в його відділі двадцять чотири тисячі.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в пятому місяці володар Самаот син Єзрая, і в його відділі двадцять чотири тисячі.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Шостий в шостому місяці Одуя син Екки Текоєць, і в його відділі двадцять чотири тисячі.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в сьомому місяці Хеллис, що з Фаллів з синів Ефраїма, і в його відділі двадцять чотири тисячі.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Осьмий в осьмому місяці Совохай Ісатій Зараєць, і в його відділі двадцять чотири тисячі.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Девятий в девятому місяці Авієзер, що з Анатота з землі Веніямина, і в його відділі двадцять чотири тисячі.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Десятий в десятому місяці Меіра, що з Нетуфата Зарая, і в його відділі двадцять чотири тисячі.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Одинадцятий в одинадцятому місяці Ванея, що з Фаратона синів Ефраїма, і в його відділі двадцять чотири тисячі.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Дванадцятий на дванадцятий місяць Холдай Нетофатій від Ґотоніїла і в його відділі двадцять чотири тисячі.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племенами Ізраїля в Рувима володар Елієзер син Зехрія, в Симеона Сафатій син Мааха,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Левія Асавія син Камуїла, в Аарона Садок,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Юди Еліяв з братів Давида, в Іссахара Амврій син Михаїла,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Завулона Самей син Авдія, в Нефталіма Єрімот син Есріїла,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Ефраїма Осій син Озія, в половині племени Манассії Йоіл син Фадея,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половині племени Манассії, що в Ґалааді, Ядай син Завдія, в синів Веніямина Асіїл син Авеннира,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Дана Азараїл син Йорама. Це патріярхи родів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не взяв їхнього числа від двадцятьлітних і нижче, бо Господь сказав хай помножиться Ізраїль як звізди неба.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Йоав син Саруя почав числити в народі і не завершив, і була за це лють на Ізраїлі, і число не зазначено в книзі літопису царя Давида.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скарбами царя (був) Асмот син Одіїла, і над скарбами, що в полі і на селах і в кімнатах і в твердинях Йонатан син Озії.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над землеробами, що опрацьовували землі, Есдрій син Холува,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ланами Семей, що з Рами, і над скарбами вина, що в полях, Захрій син Сефнія,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оливками і над плодами, що в долині Валана, Ґедоріта, а над скарбами олії Йоас.</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биками стад, що в Асідоні, Сатрай син Сароніта, і над волами що в дворах, Софат син Адлія,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над верблюдами ж Овіл Ізмаїліт, а над ослами Ядія, що з Мератона,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вівцями Язіз Аґаріт. Всі ці начальники володінь царя Давида.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Йонатан вуйко Давида радник, чоловік розумний він і писар, і Іїл син Ахаманія з синами царя,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Ахітофель радник царя, і Хусій перший друг царя,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Ахітофеля близький Йодая сина Ванея і Авіятар, і Йоав начальник царського війська.</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всіх володарів Ізраїля, володарів суддів і володарів щоденної служби для особи царя і володарів тисяч і сотників і сторожів майна і тих, що над його володіннями, і сильних і бойовиків війська, в Єрусалимі.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став посеред збору і сказав: Послухайте мене, брати і мій народе. Впало мені на серце збудувати дім спочинку кивоту господнього завіту і спочинок для ніг нашого Господа, і зготовив я те, що потрібне на будову.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сказав: Ти не збудуєш Мені дім, щоб називати в ньому моє імя, бо ти є чоловіком воїном і ти пролив кров.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Ізраїля вибрав мене з усього дому мого батька, щоб бути царем над Ізраїлем на віки. І з Юди вибрав на царство і з дому Юди дім мого батька, і між синами мого батька забажав мене, щоб я став царем над всім Ізраїлем.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всіх моїх синів [бо Господь дав мені багато синів] вибрав мого сина Соломона, щоб посадити його на престолі господнього царства над Ізраїлем.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сказав Бог: Соломон твій син збудує мій дім і мій двір, бо Я його вибрав собі за сина, і Я йому буду за батька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скріплю його царство на віки, якщо скріпиться зберігати мої заповіді і мої суди так, як в цьому дні.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перед лицем всього господнього збору і в слух нашого Бога (кажу вам): зберігатимете і шукатимете всі заповіді нашого Господа Бога, щоб ви унаслідили добру землю і унаслідили вашим синам по вас на віки.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Соломоне мій сину, пізнай Бога твоїх батьків і служи йому досконалим серцем і ревною душею, бо Господь допитує всі серця і знає всяку думку. Якщо шукатимеш Його, відкриється Він тобі, і якщо оставиш Його, оставить Він тебе вповні.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гляди, бо тебе вибрав Господь, щоб збудувати Йому дім на освячення. Кріпись і роби.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дав Соломонові свому синові опис храму і його домів і його скарбниць і верхніх поверхів і внутрішних складів і дому надолуження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опис, який мав у свому дусі, дворів господнього дому і всіх кімнат, що довкруги, що в скарбницях господнього дому і в скарбницях святого,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квартир щоденної служби священників і Левітів для всього діла служіння господнього дому, і складів літургійного посуду служіння господнього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міру їхньої ваги, золотих і сріблих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свічників вагу дав йому і світил.</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Дав йому так само вагу престолів приносу, кожного золотого престолу і так само сріблих,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вилок і посудин на поливання і золотих посудин на поливання і вагу золотих і сріблих, вагу кожної посудини.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показав йому вагу кадильниць жертівника з чистого золота і вигляд колісниці херувимів з розпростертими крилами, що отінювали над кивотом господнього завіту.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в писанні з руки господньої дав Давид Соломонові за даним йому розумінням описаного діла.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Соломонові свому синові: Будь мужним і кріпися і роби, не бійся, ані не лякайся, бо мій Господь Бог з тобою, не покине тебе і не оставить тебе аж доки ти не докінчиш кожне діло служіння господнього дому.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щоденне служіння священиків і Левітів на все служіння божого дому. І з тобою в кожному ділі і кожний охочий в мудрості за всім вмінням і володарі і ввесь нарід на всі твої слова.</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Давид всьому зборові: Соломон мій син, цей, якого забажав його Господь, молодий і тендітний і діло велике, бо будова не для людини, але для Господа Бога.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оскільки я милувався домом мого Бога є в мене те золото і срібло, що я приготовив, і ось я дав на дім мого Бога більше опріч того, що я приготовив для храму святих,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тисячі талантів срібла, що з Суфіра, і сім тисяч талантів чистого срібла, щоб обкласти ним стіни святого руками майстрів.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охочий сьогодні посвятити свої руки Господеві?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охочими були володарі батьківщин і володарі синів Ізраїля і тисячники і сотники і наставники над ділами і економи царя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тих, у кого знайшлося в них каміння, дали до складів господнього дому в руку Іїла сина Ґирсона.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зрадів за охотість, бо повним серцем охочі були (дати) Господеві, і цар Давид дуже зрадів.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Давид поблагословив Господа перед збором, кажучи: Благословенний є ти, Господи Боже Ізраїля, Батьку наш від віку і до віку.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Тобі, Господи, величність і сила і похвала і побіда і кріпость, бо ти володієш всім, що на небі і на землі, перед твоїм лицем жахається кожний цар і нарід.</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Тебе багацтво і слава, Ти всім володієш, Господи володарю всякого начала, і в твоїй руці сила і кріпость, і в твоїй руці, Вседержителю, великим вчинити і закріпити все.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визнаємося Тобі і прославляємо імя твоєї хвали.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я є і хто мій нарід, що ми скріпилися щоб Тобі так віддати? Бо все твоє, і з твоїх ми Тобі дали.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є мандрівниками перед Тобою і мандрівниками так, як всі наші батьки. Дні наші як тінь на землі, і немає оставання.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все це множество, яке я приготовив, щоб збудувати дім твому святому імені, є з твоєї руки, і твоє все.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пізнав я Господи, що Ти є Той, що випробовує серця і любиш справедливість. В правді серця зволив я в цьому усьому і тепер поглянь на твій нарід, що тут знаходиться, що з радістю жертвує Тобі.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Авраама й Ісаака й Ізраїля наших батьків, хорони це в умі серця твого народу на віки і випрями їхні серця до Тебе.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Соломонові моєму синові дай серце, щоб добре чинив твої заповіді і твої свідчення і твої приписи і щоб до кінця довів будову твого дому.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всьому зборові: Благословіть вашого Господа Бога. І ввесь збір поблагословив Господа Бога їхніх батьків і, схиливши коліна, поклонилися Господеві і цареві.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приніс жертву, жертви Господеві, і приніс Богові цілопалення на другий день після першого дня, тисячу телят, тисячу баранів, тисячу ягниць і їхні поливання і численні жертви для всього Ізраїля.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сів на престолі Давида свого батька і вгодним було, і слухався його ввесь Ізраїль.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Володарі і сильні і всі сини царя Давида його батька підкорилися йому.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вчинив Соломона дуже великим перед всім Ізраїлем і дав йому славу царя, якої не було на всякому цареві перед ним.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син Єссея царював над Ізраїлем сорок літ,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літ в Хевроні і тридцять три роки в Єрусалимі.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скінчився в добрій старості повний днів в багацтві і славі, і замість нього зацарював його син Соломон.</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Осталі ж слова царя Давида перші і останні записані в літописі Самуїла видючого і в літописі Натана пророка і в літописі Ґада видючого</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все його царство і його сили і часи, які пройшли над ним і над Ізраїлем і над усіма царствами землі.</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2024-05-24T17:51:33Z</dcterms:modified>
</cp:coreProperties>
</file>