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Адам, Сит, Енос,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Каїнан, Малелеїл, Яред,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Енох, Матусала, Ламех,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Ное. Сини Ноя: Сим, Хам, Яфет.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Яфета: Ґамер, Маґоґ, Мадай, Йован, Еліса, Товел, Мосох і Тірас.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Ґамера: Асханаз і Ріфат і Торґама.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Йована: Еліса і Тарсіс, Кітійці і Родійці.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Хама: Хус і Месраїм, Фуд і Ханаан.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Хуса: Сава і Евілат і Савата і Реґма і Севеката. І сини Реґми: Сава і Удадан.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Хус породив Неврода. Цей почав бути велетнем мисливцем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Сима: Елам і Ассур і Арфаксад,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Евер, Фалек, Раґав,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Сирух, Нахор, Тара,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Авраама: Ісаак й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первородного Ізмаїла: Навеот і Кидар, Навдеїл, Мавсан,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Масма, Ідума, Масси, Ходдад, Теман,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Єттур, Нафес і Кедма. Це сини Ізмаїла.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Хеттури, наложниці Авраама: І породила йому Земврана, Єксана, Мадана, Мадіяма, Совака, Соя. І сини Єксана: Сава і Дедан.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Мадіяма: Ґефа і Офер і Енох і Авіда і Елдаа. Всі ці - сини Хеттури.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породив Ісаака. І сини Ісаака: Ісав і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Ісава: Еліфас і Раґуїл і Єул і Єґлом і Коре.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Еліфаса: Теман і Омар, Софар і Ґоотам і Кенез і від Тамни - Амалик.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Раґуїла: Нахет, Заре, Соме і Мозе.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Сиїра: Лотан, Совал, Севеґон, Ана, Дисон, Осар, Десон.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Лотана: Хоррі і Еман і Елат і Намна.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Совала: Ґолам, Манахат, Ґевил, Сов і Онам. Сини ж Севегона: Ая і 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Ани: Десон. Сини ж Дисона: Емерон і Есеван і Єтран і Харран.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Осара: Валаан і Зукан і Йокан. Сини Десона: Ос і Арран.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їхні царі: Валак син Веора, й імя його міста Деннава.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Валак, і зацарював замість нього Йовав, син Зари з Восорри.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Йовав, і зацарював замість нього Асом з землі Теманів.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Асом, і зацарював замість нього Адад син Варада, що побив Мадіяма на рівнині Моава, й імя його міста Ґеттем.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Адад, і зацарював замість нього Самаа з Масекки.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Самаа, і зацарював замість нього Саул з Роовота, що при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Саул, і зацарював замість нього Валаеннон син Аховора.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Валаеннон син Аховора, і зацарював замість нього Адад син Варада, й імя його міста Фоґор.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Адад. І володарі Едома були: Володар Тамна, володар Ґола, володар Єтет,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Елівамас, володар Ілас, володар Фінон,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Кезез, володар Теман, володар Мавсар,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Меґедіїл, володар Ірам. Це володарі Едома.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2024-05-29T20:20:11Z</dcterms:modified>
</cp:coreProperties>
</file>