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собі доми в місті Давида, і приготовив місце божому кивотові і зробив йому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зібрав всього Ізраїля до Єрусалиму, щоб принести господний кивот на місце, яке приготовив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зібрав синів Аарона і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Каата: Уріїл володар і його брати, сто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Мерари: Асая володар і його брати, двісті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Ґирсама: Йоіл володар і його брати, сто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Елісафана: Самея володар і його брати,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Хеврона: Еліїл володар і його брати, вісімдесять.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Озіїла: Амінадав володар і його брати, сто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Давид священиків Садока і Авіатара і Левітів, Уріїла, Асея, Йоіла, Самея, Еліїла, Амінадава,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Ви володарі батьківщин Левітів, очистіться ви і ваші брати і принесете кивот Бога Ізраїля куди приготовив 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передше ви не були, наш Бог побив (декого) в нас, томущо не пошукали ми за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очистилися священики і Левіти, щоб внести кивот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Левітів взяли божий кивот, як заповів Мойсей божим словом за писанням, коли на себе брали.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поставили Емана сина Йоіла. З його братів Асаф син Варахія, і з синів Мерари його братів Етан син Кісея.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співці: Еман, Асаф і Етан з мідяними цимбалами, щоб чинити (музику) щоб 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Захарія і Озіїл, Семірамот, Іїл, Оній, Еліав, Масея, Ванея в псалтирях на алемот.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Маттатія і Еліфалія і Макенія і Авдедом і Іїл і Озія з гарфами амасеніт, щоб підсилити.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Хоненія володар Левітів, володар співів, бо розумний був.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Варахія і Ілкана дверники кивоту.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 священики Ізраїля і тисячники пішли принести кивот господнього завіту з дому Авдедома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скріпив Бог Левітів, що несли кивот господнього завіту і принесли в жертву сім телят і сім баранів.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провадив кивот господнього завіту з криком і голосом софера і граючи на трубах і на цимбалах, гарфах і на гуслах.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прибув кивот господнього завіта і прийшов аж до міста Давида, і Мелхол дочка Саула схилилася крізь віконце і побачила царя Давида, що танцював і грав, і зневажила його в своїй душі.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2024-05-24T15:09:15Z</dcterms:modified>
</cp:coreProperties>
</file>