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внесли божий кивот і поставили його посеред шатра яке для нього розклав Давид, і принесли цілопалення і за спасіння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закінчив приносити цілопалення і за спасіння і поблагословив нарід в господнє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розділив кожному чоловікові Ізраїля від чоловіка і аж до жінки, чоловікові один печений хліб і пляцок.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перед лицем кивота господнього заповіту Левітам, щоб служили, піднімаючи голос, і визнавали і хвалили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Ванея і Озіїл священики постійно (грали) на трубах перед кивотом божого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тому дні тоді заповів Давид на початку хвалити Господа рукою Асафа і його братів: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Господеві, прикликайте Його в імені Його, відомим зробіть в народах його 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Йому і виспівуйте Йому, розповідайте всім про його чуда, які Господь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Хваліть його святе імя, розвеселиться серце, що шукає його благовоління.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Господа і кріпіться, постійно шукайте його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Згадуйте його дива, які Він вчинив, знаки і судьби його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насіння Ізраїля - його раби, сини Якова - його вибранці.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Господь Бог наш, в усій землі його судьби.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 віки памятає свій завіт, своє слово, яке заповів в тисячі 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заповів Авраамові, і його клятву Ісаакові.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Поставив його Якову в наказ, Ізраїлеві в завіт вічний,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Тобі дам Ханаанську землю, призначена (частка) вашого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були малі числом, як числом були малі і замешкали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 народу до народу і з царства до іншого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дав чоловікові утискати їх і скартав за них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доторкайтеся до моїх помазанників і не чиніть поганого моїм пророкам.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Господеві, вся земля, сповістіть з дня до дня його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великий Господь і дуже хвальний, страшний є над всіх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боги народів ідоли, і Бог наш зробив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і хвала перед його лицем, сила і похвала в його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Господеві, батьківщини народів, дайте Господеві славу і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Господеві славу його імені, візьміть дари і принесіть перед його лице і поклоніться Господеві в його святих дворах.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його лиця боїться вся земля, хай випрямиться земля і не захитається.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розвеселиться небо, і зрадіє земля, і хай скажуть між народами: Господь царює.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море видасть звук з повнотою і дерево поля і все, що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зрадіють лісові дерева перед лицем Господа, бо прийшов судити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Господеві, бо Він добрий, бо на віки його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скажіть: Спаси нас, Боже нашого спасіння, і вирви нас з народів, щоб ми оспівували твоє святе імя і хвалилися твоїми похвалами.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Ізраїля від віку і до віку. І ввесь нарід скаже: Амінь. І похвалили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там перед кивотом господнього завіта Асафа і його братів, щоб постійно служили перед кивотом з дня на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Авдедом і його брати, шістдесять вісім, і Авдедом син Ідітона і Осса (були) дверниками.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(наставили) Садока священика і його братів священиків перед господним шатром в Вамі, що в Ґаваоні,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Еман і Ідітон і інші вибрані по імені, щоб хвалити Господа, бо на віки його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ними труби і цимбали, щоб грати, і орґани для божих пісень, сини Ідітона при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ввесь нарід кожний до свого дому, і Давид повернувся, щоб поблагословити свій дім.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2024-05-29T16:37:53Z</dcterms:modified>
</cp:coreProperties>
</file>