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після цього помер Наас цар синів Аммона, і зацарював Анан його син замість нього.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Зроблю милосердя з Ананом сином Нааса, так як зробив милосердя зі мною його батько. І Давид післав послів, щоб потішити його по його батькові. І раби Давида прийшли до землі синів Аммона, щоб його потішити.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Анан рабів Давида і постриг їх і обрізав їхню одіж на половину аж до накидки і відіслав їх.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сповістити Давидові про мужів, і той післав їм на зустріч, бо були дуже шановані. І сказав цар: Сидіть в Єрихоні аж доки не виростуть ваші бороди і повернетесь.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сини Аммона, що нарід Давида завстиджений, і послав Анан і сини Аммона тисячу талантів срібла, щоб найняти собі з Сирії в Месопотамії і з Сирії Мооха і з Сови колісниці і коні,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найняли собі тридцять дві тисячі колісниць і царя Моха і його нарід і прийшли і отаборилися напроти Медави, і сини Аммона зібралися з своїх міст і прийшли на війну.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Давид і післав Йоава і все військо сильних.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Аммона вийшли і стали в лави до бою при брамі міста, і царі, що прийшли, отаборилися самі в долині.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Йоав, що стали воювати лицем до лиця напроти нього лицем і зі заду, і вибрав з поміж усіх молодців Ізраїля, і поставив (їх) лавами перед Сирією.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осталих з народу дав в руки Авесси свого брата, і стали лавами напроти синів Аммона.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Якщо мене здолає Сирієць, і будеш мені на спасіння, і якщо тебе здолають сини Аммона, і я спасу тебе.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 мужним і будемо сильні за наш нарід і за міста нашого Бога, і Господь вчинить те, що добре в його очах.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стали лавами Йоав і нарід, що з ним, до бою напроти Сирійців, і вони втекли від нього.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Аммона побачили, що втекли Сирійці, і втекли і ці з перед лиця Авесси і з перед лиця Йоава його брата і прийшли до міста. І Йоав прийшов до Єрусалиму.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Сирієць побачив, що Ізраїль його переміг, і післав послів, і вивели Сирійця з другого боку ріки, і перед ними Софах вождь сили Адраазара.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Давидові, і він зібрав всього Ізраїля і перейшов Йордан і прийшов на них і став проти них лавами, і Давид стає лавами напроти Сирійця і воювали проти нього.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Сирієць втік з перед лиця Давида, і Давид вбив з Сирійців сім тисяч колісниць і сорок тисяч піших, і убив Софаха вождя сили.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раби Адраазара, що побіджені перед лицем Ізраїля і зробили завіт з Давидом і служили йому. І Сирієць більше не забажав помагати синам Аммона.</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 Глава 19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2024-05-23T17:44:59Z</dcterms:modified>
</cp:coreProperties>
</file>