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диявол в Ізраїлі розрухав Давида, щоб почислити Ізраїль.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Давид до Йоава і до володарів сили: Ідіть почисліть Ізраїля від Вирсавії і аж до Дана і принесіть до мене, і взнаю їхнє число.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Йоав: Хай Господь додасть до свого народу так як ці всотеро, і очі мого пана царя глядять. Всі раби моєму панові. Чому цього шукає мій пан? Щоб (це) не було на гріх Ізраїлеві.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слово царя перемогло над Йоавом. І вийшов Йоав і пройшов по всіх околицях Ізраїля і прийшов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Йоав Давидові число перепису народу, і ввесь Ізраїль був мілйон і сто тисяч мужів, що витягають меч, і Юда чотириста і вісімдесять тисяч мужів, що витягають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Левія і Веніямина не почислив посеред них, бо слово царя перемогло Йоава.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поганим виявилося перед Богом це діло, і Він побив Ізраїль.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Бога: Я дуже згрішив, бо вчинив це діло. І тепер забери ж зло твого раба, бо я дуже здурів.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Ґада видючого, що в Давида,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Іди і заговори до Давида, мовлячи: Так говорить Господь: Три (речі) Я на тебе наношу, вибери собі одне з них і зроблю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Ґад до Давида і сказав йому: Так говорить Господь: Вибери собі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 три роки голоду, або три місяці втікати з перед лиця твоїх ворогів і бути вугибленим мечем твоїх ворогів, або три дні господнього меча і смерть в землі і ангела господного, що вигублює в усім наслідді Ізраїля. І тепер гляди яке слово відповім Тому, що мене післав.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Ґада: Дуже тяжкі мені і (всі) три. Впаду ж в руки Господа, бо Його милосердя дуже велике, і не впаду до рук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Господь смерть в Ізраїлі, і впали з Ізраїля сімдесять тисяч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післав ангела до Єрусалиму, щоб вигубити його. І як вигублював, Господь побачив і покаявся за зло і сказав ангелові, що вигублював: Досить тобі, опусти твою руку. І ангел господний стояв на току Орни Євусея.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підняв свої очі і побачив господнього ангела, що стояв між землею і між небом, і його обнажений меч в його руці, простягнений проти Єрусалиму. І впав Давид і старшини зодягнені в мішки на своє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Бога: Чи не я сказав почислити нарід? І я є той, хто згрішив, чинячи зло, я вчинив зло. І ці вівці, що вони зробили? Господи Боже, хай твоя рука буде на мені і на домі мого батька і не на твому народі на загибіль,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ангел Господний сказав Ґадові сказати Давидові, щоб пішов поставити Господеві жертівник в току Орни Євусея.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Давид за словом Ґада, яке сказав в імя господне.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Орна і побачив царя, і його чотири сини з ним сховані, і Орна молотив пшеницю.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Давид до Орни, і Орна вийшов з току і поклонився Давидові лицем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Орни: Дай мені місце твого току і збудую на ньому жертівник Господеві. Дай мені його за відповідну ціну, і спиниться пошесть в народі.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Орна до Давида: Візьми собі, і хай мій пан цар зробить те, що добре перед ним. Глянь я дав телят на цілопалення і плуг і вози на дерево і зерно на жертву, все я 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Давид сказав Орні: Ні, бо купуючи купую за відповідну ціну. Бо не візьму для Господа те, що твоє, щоб принести даром Господеві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Давид Орні замість нього шістьсот золотих сиклів на вагу.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збудував там жертівник Господеві і приніс цілопалення і за спасіння. І закликав до Господа, і Він вислухав його огнем з неба на жертівник цілопалення і спалив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Господь до ангела, і той повернув меч до піхви.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часі коли Давид побачив, що Господь його вислухав на току Орни Євусея, і він приніс там жертву.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господне шатро, яке зробив Мойсей в пустині, і жертівник цілопаленнь в тому часі (були) в Вамі в Ґаваоні.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не міг піти перед нього шукати Бога, бо поспішився з перед лиця меча господнього ангела.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Глава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2024-06-04T03:04:04Z</dcterms:modified>
</cp:coreProperties>
</file>