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(був) старий і повний днів і поставив царем Соломона свого сина замість себе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всіх володарів Ізраїля і священиків і Левітів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почислені були від тридцятьлітних і вище, і їхнє число за їхньою головою було тридцять вісім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цих наглядачі над ділами господнього дому - двадцять чотири тисячі, і писарі і судді - шість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тисячі дверників, і чотири тисячі тих, що співали Господеві на орґанах, які він зробив, щоб співати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розділив їх на денну службу синам Левія Ґедсона, Каата, Мерарія,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Паросома, Едана, і Семея.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Едана: володар Іїл і Зетом і Йоіл,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Семея: Саломіт і Іїл і Едан, три. Ці володарі батьківщин Едана.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Семея: Єт і Зіза і Йоас і Верія. Це сини Семея,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Єт володар і Зіза другий і Йоас і Верія не розмножились синами і стали батьківським домом на одну денну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Каата: Амврам, Іссаар, Хеврон, Озіїл,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божий чоловік, його сини причислені до племени Левія.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Мойсея: Ґирсам і Еліезер.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Ґирсама: Сувал володар.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Еліезера: Раавія володар і не було в Еліезера інших. І сини Раавії розмножились до висот.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Іссаара: Саломот володар.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Хеврона: Ідуд володар, Амадія другий, Озіїл третий, Ікемія четвертий.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Озіїла: Міха володар і Ісія другий.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Мерарія: Моолій і Мусій. Сини Моолія: Елеазар і Кіс.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Елеазар, і не було в нього синів, але лише дочки, і взяли їх сини Кіса їхні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Мусія: Моолій і Едер і Ярімот,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Левія за домами їхніх батьківщин, володарі їхніх батьківщин за їхнім переписом за числом їхніх імен за їхньою головою, що чинять діла служіння в господньому домі від двадцять літних і вище.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Давид сказав: Господь Бог Ізраїля дав спочити свому народові і Він поселився в Єрусалимі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не носили шатра і ввесь його посуд на його служіння,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 останніх словах Давида є число синів Левія від двадцять літних і вище,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хлібах предложення, при пшеничній муці для жертви, і при зелені, опрісноках, і при пательнях, і при печеному, і при усякій мірі,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стояли вранці, щоб хвалити, визнаватись Господеві, і так ввечорі,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усіх приносах цілопалень Господеві в суботах і в новомісяцях і в празниках за числом за їхнім судом постійно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зберігали сторожі шатра свідчення і сторожі синів Аарона їхніх братів, щоб служили в господному домі.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2024-05-23T02:41:37Z</dcterms:modified>
</cp:coreProperties>
</file>