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Глава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поділи синів Аарона: Сини Аарона Надав і Авіюд, Елеазар і Ітамар.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Надав і Авіюд перед їхнім батьком, і не було в них синів. І служив Елеазар і Ітамар сини Аарона.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поділив їх Давид і Садок з синів Елеазара і Ахімелех з синів Ітамара за їхнім переписом за їхньою службою за домами їхніх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знайдено більше синів Елеазара над володарями сил понад синів Ітамара, і він поділив їх. Синів Елеазара володарів за батьківськими домами - шістнадцять і синів Ітамара за домами батьків - вісім.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поділив їх за жеребом цих після цих, бо були володарі святих і володарі господні між синами Елеазара і між синами Ітамара.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записав їх Самея син Натанаїла, писар з Левія, перед царем і володарями і Садоком священиком і Ахімелехом сином Авіятара. І володарі батьківщин священиків і Левітів, доми батьківщин: Один Елеазарові і один Ітамарові.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перший жереб вийшов Ярівові, другий Ідеїю,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третий Харимові, четвертий Сеорімові,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пятий Мелхії, шостий Міямінові,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сьомий Косові, осьмий Авії,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девятий Ісусові, десятий Сехевію,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одинадцятий Еліясіву, дванадцятий Якімові,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тринадцятий Оххоффі, чотирнадцятий Ісваалу,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пятнадцятий Велґові, шістнадцятий Еммирові,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сімнадцятий Хизірові, вісімнадцятий Афессимові,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девятнадцятий Фетею, двадцятий Езекилові,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двадцять перший Яхінові, двадцять другий Ґамулові,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двадцять третий Далею, двадцять четвертий Маасею.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їхній перепис за їхнім служінням, щоб входили до господнього дому за їхнім судом під рукою їхнього батька Аарона, так як заповів Господь Бог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осталим синам Левія, синам Амврама Суваїла, синам Суваїла Ядія.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Раавієві володар Есія.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Іссарі Саломот. Синам Саломота Ят.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Єдія: Амадія другий, Язіїл третий, Йоком четвертий.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Озіїла: Міха. Сини Міхи: Самир.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Брат Міхи: Ісія. Сини Ісії: Захарія.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Мерарія: Моолій і Мусій, сини Озії, сини Воннія.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Мерарія: Озієві, сини його Іссам і Закхур і Авдій.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Моолія Елеазар і Ітамар, і помер Елеазар і не було в нього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Кіса: сини Кіса: Ірамаїл.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Мусія: Моолій і Едер і Ярімот. Це сини Левітів за домами їхніх батьківщин.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взяли і вони жереб, так як їхні брати сини Аарона перед царем і Садоком і Ахімелехом і володарями батьківщин священиків і Левітів; батьківщини Голів так як їхні молодші брати.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Глава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2024-05-31T07:25:04Z</dcterms:modified>
</cp:coreProperties>
</file>