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поділи дверей: В синів Кореїма: Мосолламія син Кори з синів Авіясафа.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Мосолламія: Захарія первородний, Ідіїл другий, Завадія третий, Єтнуїл четвертий,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Олам пятий, Йоанан шостий, Еліоїней сьомий.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Авдедома сини: Самея первородний, Йозавад другий, Йоаа третий, Сохар четвертий, Натанаїл пятий,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Аміїл шостий, Іссахар сьомий, Фоллатій осьмий, бо Бог його поблагословив.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Самея його сина народилися сини первородного, володарі в його батьківському домі, бо були сильні.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Самея: Ґотній і Рафаїл і Овид і Елзавад і Ахія, сини сильні, Елія і Савхія і Ізбаком.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з синів Авдедома, ці і їхні брати і їхні сини, що чинили сильно в службі, всі шістесять два в Авдедома.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Мосолламія вісімнадцять сильних синів і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Оси синів Мерари сини, що сторожать владу, бо не був первородний, і його батько зробив його володарем другого розряду,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Тавлей третий, Захрія четвертий. Всі ці, сини і брати в Оси, тринадцять.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 поділи дверей, начальникам сильних, денний порядок, щоб так як їхні брати служили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вкинули жереб за малим і за великим за домами їхніх батьків на двері і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впав жереб, що на схід, Саламії і Захарії. Сини Йоаса вкинули жереб Мелхії, і вийшов жереб північний.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Авдедомові південний, напроти дому Есефіна.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Другий (випав) Озі на захід при дверях дому входу. Сторож напроти сторожі.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сході шість на день, на півночі чотири на день, на півдні чотири на день, і при Есефіні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зміни і на заході чотири, і на дорогу двох на зміну.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поділи дверників для синів Корея і синів Мерарія.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їхні брати (були) над скарбами господнього дому і над освяченими скарбами.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Ладана, сини Ґирсонія від Ладана, володарі батьківщин Ладана, в Ґирсонія - Іїл.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Іїла Зетом і Йоїл брати над скарбами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Амврама і Іссаара Хеврон і Озіїл.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Суваїл син Ґирсама Мойсейового володар над скарбами.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його брата Елієзера син Раавія і Йосая і Йорам і Зехрій і Саломот.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Саломот і його брати над всіма святими скарбами, які освятив Давид цар і володарі батьківщин, тисяцькі і сотники і володарі сили,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він взяв з воєн і зі здобичі і освятив з них, щоб не забракло на будову божого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усіма святощами пророка Самуїла і Саула сина Кіса і Авеннира сина Нира і Йоава сина Саруя. Все, що освятили, рукою Саломота і його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Іссарійців Хоненія і його сини (мали) діла зі зовні над Ізраїлем, щоб бути писарями і судити.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Хевронців Асавія і його сини, сини сильні, тисяча і сімсот над доглядом над Ізраїлем за Йорданом на захід на всяке господнє служіння і діла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Хевронців: Юдія володар Хевронців за їхніми родами, за батьківщинами. В сороковому році його царювання вони були почислені, і знайдено в них сильного мужа в Язирі Ґалаадитиди,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брати, сильні сини, дві тисячі сімсот володарів батьківщин. І Давид цар настановив їх над Рувенітами і Ґаддитами і половиною племени Манассії на всяку заповідь Господа і слово царя.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2024-05-29T23:14:30Z</dcterms:modified>
</cp:coreProperties>
</file>