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Юди: Фарес, Арсон і Хармі і Ор, Сувал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Рая його син. І Сувал породив Єта, і Єт породив Ахімія і Лаада. Це роди Саратія.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сини Етама: Єзраїл і Раґма і Явас, й імя їхньої сестри Есилеввон.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Фануїл батько Ґедора, і Азир батько Осана. Це сини Ора первородного Ефрата батька Вефлаєма.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Саура батька Текоя були дві жінки, Аода і Тоада.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Аода породила йому Охазама і Іфада і Темана і Астирана. Ці всі - сини Аода.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Тоада: Сарет і Саар і Етнан.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Кос породив Енова і Савива. І роди брата Рихава сина Яріма.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Іґавис був найславніший з своїх братів. І матір назвала його імя Іґавис, кажучи: Породила я, як та, що боліє.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Іґавис прикликав Бога Ізраїля, кажучи: Якщо, благословлячи, поблагословиш мене і помножиш мої границі і твоя рука буде зі мною, і зробиш пізнання, щоб не упокорити мене. І навів Бог все, що просив.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Халев батько Асхи породив Махіра, це батько Ассатона.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Ассатон породив Ватрефана і Фессия і Тану батька міста Нааса брата Еселона Кенезія. Це мужі Рифи.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Кенеза: Ґотоніїла і Сараю. І сини Ґотоніїла: Атат.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Манатій породив Ґофера. І Сарая породив Йоава батька Аґеаддаїра, бо були майстрами.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Халева сина Єфоннії: Іра, Ала і Ноом. І сини Али: Кенез.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син Ґезеїл, Амиахі і Зафа і Заіра і Есераїл.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Езрія: Єтер, Морад і Афер і Ялон. І породив Єтер Марона і Семея і Марета батька Естемона.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жінка [вона Адія] породила Яреда батька Ґедора і Авера батька Сохона і Єктіїла батька Зана. І це сини Ґелії дочки Фараона, яку взяв Морид.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жінки Юдейки сестри Нахема. І Далія батько Кеїли, і Семейон батько Йомана. І сини Наїма батька Кеїла: Аґармі і Естемої Махаті.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Семіона: Амнон і Рана, син Анана і Тілон. І сини Ісея: Зоат і сини Зоата.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Силома сина Юди: Ір батько Лиха і Лаада батько Мариса і роди домів ефрата Авака з дому Есова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Йоакім і мужі Хозива і Йоас і Сараф, які замешкали в Моаві. І перезвав їх аведирін (і) атукіїн.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гончарі, що живуть в Натаїмі і Ґадирі, з царем скріпилися вони в його царстві і там замешкали.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Симеона: Намуїл і Ямін, Ярів, Заре, Саул.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син Салем, його син Мавасам, його син Масма,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син Амуїл, його син Савуд, його син Закхур, його син Семей.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синів в Семея шістнадцять і три дочки. І в їхніх братів не було багато синів. І всі їхні батьківщини не розмножилися так, як сини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замешкали в Вирсавії і Сама і Молада і Есирсуал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 Валаа і Воасом і Тулад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Ватуїл і Ерма і Секлаґ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Ветмархавот і половина Сосіма і дім Варумсеоріма. Це їхні міста аж до царя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села: Етам і Інреммон і Токкан і Есан, пять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їхні двори довкруги цих міст аж до Ваала. Це їхнє поселення і їхній список.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Мосовав і Ємолох і Йосія син Амасії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Йоіл [і цей син Ісавії], син Сарая, син Асіїла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Еліоинай і Якава і Ясуя і Асая і Едіїл і Ісмаїл і Ваная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Зуза син Сефея, сина Аллона, сина Єдія, сина Самарія, сина Самея.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ті, що мали імена володарів в їхніх родах, і в домах їхніх батьківщин дуже розмножилися.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пішли аж до приходу до Ґерари, аж до сходу Ґай, щоб шукати пасовиська для їхньої скотини.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знайшли багаті і добрі пасовиська, і перед ними (була) широка земля і мир і спокій, бо передше сини Хама там (були) мешканцями,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ці, що записані по імені, в днях Езекія царя Юди і побили їхні доми і Мінеїв, яких там знайшли, і прокляли їх аж до цього дня і поселилися замість них, бо там пасовиська їхній скотині.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(дехто) з них, з синів Симеона, пішли до гори Сиїр, пятдесять мужів, і Фалеттія і Ноадія і Рафая і Озіїл сини Єсія їхні володарі.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побили осталих, що лишилися з Амалика, і поселилися там аж до цього дня.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2024-05-30T03:56:00Z</dcterms:modified>
</cp:coreProperties>
</file>