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Глава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сьомому році закріпився Йодай і взяв сотників, Азарію сина Йорама і Ізмаїла сина Йоанана і Азарію сина Овида і Маасію сина Адая і Елісафана сина Захарії, з ним до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обійшли Юду і зібрали Левітів з усіх міст Юди і володарів батьківщин Ізраїля, і прийшли до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збір Юди завіщав завіт з царем в божому домі, і він показав їм сина царя і сказав їм: Ось син царя, хай зацарює так, як промовив Господь про дім Давида.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це слово, яке зробите: Третина з вас, з священиків і Левітів, хай вийде в суботу до дверей виходу,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третина до дому царя, і третина до середньої брами, і ввесь нарід (буде) в дворах господнього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(ніхто) не ввійде до господнього дому, хіба лиш священики і Левіти і служачі з Левітів. Вони хай ввійдуть, бо вони святі, і ввесь нарід хай стереже господні сторожі.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Левіти окружать царя довкруги, (кожний) чоловік зі зброєю в його руці, і хто входить до дому хай помре. І будуть з царем, що входить і виходить.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Левіти і ввесь Юда вчинили згідно з усім, що заповів Йодай священик, і взяли кожний своїх мужів на початку суботи аж до відходу суботи, бо Йодай не розвязав щоденної служби.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дав мечі і щити і зброю, яка була царя Давида, що в божому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поставив ввесь нарід, кожного в його зброї, з правого боку дому аж до лівого боку жертівника і дому, довкруги коло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вивів сина царя і поклав на нього царський вінець і свідчення, і поставили царем і помазали його Йодай і його сини і сказали: Хай живе цар.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почула Ґотолія голос народу, що біг і визнавав і хвалив царя і вона ввійшла до царя до господнього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побачила, і ось цар на свому місці, і при вході володарі і труби довкола царя, і ввесь нарід радів і затрубив в труби і співаки з піснями на орґанах і ті, що співають хвалу. І Ґотолія роздерла свою одіж і закричала і сказала: Змовляючись, ви змовилися.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Йодай священик, і заповів Йодай священик сотникам і володарям сили і сказав їм: Викиньте її поза дім і підіть за нею, і хай помре мечем. Бо священик сказав: Хай не помре в господньому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її пропустили і вона пройшла через браму коней царського дому і там її забили.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Йодай завіщав завіт між ним і народом і царем, щоб він був господним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нарід землі ввійшов до дому Ваала і знищили його і жертівники і роздробили його ідоли і забили Маттана священика Ваала перед його жертівником.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Йодай священик діла господнього дому в руки священиків і Левітів і поставив щоденні служби священиків і Левітів, які розділив Давид над господним домом, і щоб приносили цілопалення Господеві, так як записано в законі Мойсея, з радістю і з піснями рукою Давида.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поставили дверників при дверях господнього дому, і нечистий не ввійде на всяке діло.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взяв патріярхів і сильних і володарів народу і ввесь нарід землі і вони повели царя до господнього дому, і він ввійшов через внутрішню браму до дому царя, і посадили царя на престолі царства.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зрадів ввесь нарід землі, і місто вспокоїлося. І Ґотолію забили мечем.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Глава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2024-05-31T20:38:49Z</dcterms:modified>
</cp:coreProperties>
</file>