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Амасія зацарював будучи двадцять пять літним і двадцять девять літ царював в Єрусалимі, й імя його матері Йоаден з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добро перед Господом, але не досконалим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царство скріпилося в його руці, він і забив своїх рабів, які забили царя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їхніх синів не забив за завітом господнього закону, так як написано, так як заповів Господь, кажучи: Не помруть батьки за дітей, і сини не помруть за батьків, але лиш кожний помре за свій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Амасія дім Юди і поставив їх за домами їхніх батьківщин на тисячників і сотників в усьому Юді і Єрусалимі. І почислив їх від двадцятьлітних і вище, і знайшов, що їх триста тисяч сильних, щоб вийти на війну, які держать списа і щит.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найняв з Ізраїля сто тисяч сильних кріпостю за сто талантів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нього прийшов божий чоловік, що казав: Царю, сила Ізраїля не піде з тобою, бо Господь не є з Ізраїлем, з усіма синами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візьмешся, щоб скріпитися цими, і у втечу поверне тебе Господь перед ворогами, бо від Господа і скріпити і повернути в утечу.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Амасія до божого чоловіка: І що зроблю відносно сто талантів, які я дав силі Ізраїля? І божий чоловік сказав: Є в Господа, щоб тобі дати більше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відлучив Амасія силу, що прийшла до нього від Ефраїма, щоб пішли на своє місце, і дуже розгнівалися на Юду і повернулися на своє місце в великому гніві.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Амасія скріпився і взяв свій нарід і пішов до долини солі і побив там десять тисяч синів Сиїра.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десять тисяч живими взяли сини Юди і повели їх на шпиль пропасті і скинули їх з шпиля пропасті, і всі розбилися.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сили, яких повернув Амасія, щоб не ішли з ним на війну, і вони повстали проти міст Юди з Самарії аж до Веторона і побили в них три тисячі і взяли в полон багато здобичі.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того, як прийшов Амасія, що побив Ідумею, і приніс до них богів синів Сиіра і поставив їх собі за богів і кланявся перед ними і він їм кадив.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гнів був на Амасії, і Він післав йому пророків і сказали йому: Чому ти шукав за богами народу, які не спасли їхнього народу з твоєї руки?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йому говорили і він сказав до нього: Чи я тебе поставив радником царя? Вважай, щоб ти не був бичований. І пророк помовчав і сказав: Але я пізнав, що раду зроблено проти тебе, щоб тебе вигубити, бо ти це вчинив, і не послухався моєї поради.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Амасія зробив раду і післав до Йоаса сина Йоахаза сина Ія царя Ізраїля, кажучи: Ходи побачимося лицями.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Йоас цар Ізраїля до Амасії царя Юди, кажучи: Терня, що в Ливані, післало до кедра, що в Ливані, кажучи: дай твою дочку моєму синові за жінку. І ось прийдуть звірі поля, що в Ливані: І прийшли звірі і потоптали терня.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сказав: Ось ти побив Ідумею, і підноситься твоє важке серце. Сиди тепер в твоїм домі, і навіщо ідеш на зло і впадеш ти і Юда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Амасія не послухався, бо від Господа було, щоб видати його в руки, томущо шукав богів Ідумеїв.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Йоас цар Ізраїля, і побачили один одного сам Амасія і цар Юди в Ветсамусі, що є в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Юду повернено до втечі перед лицем Ізраїля, і кожний втік до поселень.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Йоас цар Ізраїля схопив Амасію царя Юди, сина Йоаса, в Ветсамусі і ввів його до Єрусалиму і знищив стіни Єрусалиму від брами Ефраїма аж до брами кута - чотириста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(забрав) все золото і срібло і ввесь посуд, який знайдено в домі Господа і в Авдедома, і скарби дому царя і синів закладників і повернувся до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Амасія син Йоаса царя Юди пожив пятнадцять літ по смерті Йоаса сина Йоахаза царя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слова Амасії перші і останні чи ось вони не записані в книзі царів Юди й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часі, коли Амасія відійшов від Господа, і зробили на нього змову, і він втік з Єрусалиму до Лахіса. І післали за ним до Лахіса і там його забили.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його на коня і поховали його з його батьками в місті Давида.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2024-05-31T19:46:18Z</dcterms:modified>
</cp:coreProperties>
</file>