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Манассія був дванадцять літним коли він зацарював і пятдесять пять літ царював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погане перед Господом з усіх гидот народів, яких Господь вигубив з перед лиця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і відбудував високі (місця), які знищив Езекія його батько, і поставив стовпи Ваалам і зробив гаї і поклонився всьому небесному війську і послужив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жертівники в господньому домі, де сказав Господь: В Єрусалимі буде моє імя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жертівники всьому небесному війську в двох дворах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провів своїх дітей крізь огонь в Ґай-ванай-енном і чинив чарування і чинив ворожби і чародіяв і наставив ворожок і заклинальників. Зробив багато зла перед Господом, щоб Його розгнівити.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божому домі поставив різьблене і лите, образи, які зробив, де сказав Бог до Давида і до Соломона його сина: В цьому домі і в Єрусалимі, який Я вибрав з усіх племен Ізраїля, поставлю моє імя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докладу, щоб захиталася нога Ізраїля на землі, яку Я дав їхнім батькам, якщо зберігатимуть, щоб чинити все, що Я їм заповів рукою Мойсея, за всім законом і приписами і судами.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Манассія звів Юду і тих, що жили в Єрусалимі, щоб чинити погань більше від всіх народів, які Господь вигубив з перед лиця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Господь проти Манассії і проти його народу, і не послухались.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навів на них володарів сили царя Ассура, і схопили Манассію і звязали його кайданами і повели до Вавилону з кайданами на ногах.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був в муках пошукав обличчя свого Господа Бога і дуже впокорився перед лицем Бога своїх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до нього, і Він його вислухав. І вислухав його крик і повернув його до Єрусалиму на його царство. І Манассія пізнав, що Господь є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збудував мур поза містом Давида з півдня напроти Ґіона в потоку і, що відходив від округлої брами і до Офли і підняв дуже вгору. І настановив володарів сили по всіх укіплених містах 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відсунув чужих богів і різьблене з господнього дому і всі престоли, які збудував в горі господнього дому і в Єрусалимі і поза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господний жертівник і приніс на ньому жертву спасіння і хвали і сказав Юді служити Господеві Богові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ще нарід (жертвував) на високих (місцях), тільки до їхнього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слова Манассії і його молитва, що до Бога, і слова видючих, що говорили до нього в імя Господа Бога Ізраїля, ось це у словах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молитви, і як (Бог) його вислухав, і всі його гріхи і його відступства і місця, на яких збудував високі (місця) і поставив там гаї і різьблене перед наверненням, ось (це) записане в словах видючих.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Манассія заснув з своїми батьками, і поховали його в саді його дому. І замість нього зацарював його син Амон.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Амон мав двадцять два роки коли він зацарював і два роки царював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погане перед Господом, так як зробив Манассія його батько, і Амон приносив жертви всім ідолам, які зробив Манассія його батько, і їм служив.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впокорився перед Господом, так як впокорився Манассія його батько, бо його син Амон виповнив переступлення.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повстали на нього його раби і побили його в його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землі побив тих, що повстали проти царя Амона, і нарід землі поставив замість нього царем Йосію його сина.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2024-06-01T10:12:37Z</dcterms:modified>
</cp:coreProperties>
</file>