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Саломон сказав: Господь сказав, що мешкатиме в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збудував дім твому імені, освячений Тобі і готовий, щоб жити (в ньому)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відвернув своє лице і поблагословив ввесь збір Ізраїля, і ввесь збір Ізраїля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той сказав: Благословенний Господь Бог Ізраїля, який заговорив в свому імені до Давида мого батька і сповнив своїми руками,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дня, в якому Я вивів мій нарід з єгипетскої землі, Я не вибрав міста з усіх племен Ізраїля, щоб збудувати дім, щоб там було моє імя, і Я не вибрав чоловіка, щоб був за вождя над моїм народом -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вибрав Єрусалим, щоб там було моє імя і Я вибрав Давида, щоб був над моїм народом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на серці Давида мого батька збудувати дім імені Господа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Давида мого батька: Томущо впало на твоє серце збудувати дім моєму імені, добре ти зробив, що впало на твоє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не ти збудуєш дім, але твій син, який вийде з твоїх бедр, цей збудує дім моєму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там поставив кивот, в якому там (є) господний завіт, який Він заповів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перед господним престолом перед всім збором Ізраїля і простягнув свої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Господи Боже Ізраїля, збережи твому рабові моєму батькові Давидові те, що Ти йому мовив, кажучи: Не забракне тобі чоловіка перед моїм лицем, що сидить на престолі Ізраїля, тільки якщо твої сини збережуть їхню дорогу, щоб ходити в моєму законі, так як ти ходив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 Боже Ізраїля, хай же вірним виявиться твоє слово, яке Ти сказав твому рабові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хіба поправді Бог житиме з людьми на землі, хоч небо і небо небес не достатні Тобі, і яким є цей дім, який я збудував,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поглянеш на молитву твого раба і на моє благання, Господи Боже, щоб вислухати благання і молитву, якою твій раб молиться перед Тобою сьогодні,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очі були відкриті над цим домом вдень і вночі, над цим місцем, про яке сказав Ти, щоб там прикликати твоє імя, щоб вислухати молитву, якою твій раб молиться на цьому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вислухаєш благання твого раба і твого народу Ізраїля, яким помоляться на цьому місці, і Ти вислухаєш на місці твого перебування з неба і почуєш і будеш милосердним.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твій нарід Ізраїля буде переможений перед ворогом, якщо згрішать проти Тебе, і повернуться і визнаються твому імени і помоляться і благатимуть перед Тобою в цьому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вислухаєш з неба і будеш милосердним за гріхи твого народу Ізраїля і повернеш їх до землі, яку Ти дав їм і їхнім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молитва і всяке благання, яке лиш буде в кожної людини і в усього твого народу Ізраїля, якщо чоловік пізнає свою пошесть і свою хворобу і простягне свої руки до цього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боялися твоїх доріг всі дні, в яких вони живуть на лиці землі, яку Ти дав нашим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чужинець, який не є з твого народу Ізраїля, і цей прийде з землі здалека через твоє велике імя і твою сильну руку і твоє високе рамено, і прийдуть і помоляться на цьому місці,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вислухаєш з неба з твого готового помешкання і зробиш за всім, за чим закличе до Тебе чужинець, щоб всі народи землі пізнали твоє імя і боялися Тебе так, як твій нарід Ізраїль, і пізнали, що твоє імя прикликане на цей дім, якого я збудував.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твій нарід вийде на війну проти своїх ворогів дорогою, якою пішлеш їх, і помоляться Тобі в напрямі цього міста, яке Ти його вибрав, і дому, який я збудував твому імені,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почуєш з неба їхнє благання і їхню молитву і зробиш їхнє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згрішать проти Тебе, [бо немає чоловіка, який не згрішить,] і побєш їх і видаси їх перед лицем ворогів і поведуть їх в полон ті, що полонять, до землі ворогів, до землі далеко чи близько,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повернуть їхнє серце в їхній землі, звідки переведені були туди, і повернуться і благатимуть Тебе в їхньому полоні, кажучи: Ми згрішили, ми вчинили неправедно, ми вчинили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почуєш з неба з твого готового помешкання їхню молитву і їхнє благання і зробиш суд і будеш милосердний з народом, що згрішив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Господи, хай же будуть відкриті твої очі і твої уха хай почують благання (з) цього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Боже, не відверни лиця твого помазанника, згадай щедрості Давида твого раба.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2024-06-01T02:13:28Z</dcterms:modified>
</cp:coreProperties>
</file>