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Ездра помолився і як зробив визнання, плачучи і молячись перед домом Бога, до нього зібрався дуже великий збір з Ізраїля, чоловіки і жінки і діти, бо нарід заплакав і піднявся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Сехенія син Еіїла, з синів Ілама, і сказав Ездрі: Ми вчинили проступок перед нашим Богом і взяли жінок чужинок з народів землі. І тепер в цьому є терпеливість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завіщаймо завіт з нашим Богом, щоб відкинути всіх жінок і нащадків від них, як порадиш. Встань і вклади в них страх нашого Бога до законів і хай буде за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Втань, на тобі слово, і ми з тобою. Кріпися і 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встав і закляв володарів, священиків і Левітів і ввесь Ізраїль чинити за цим словом, і поклялися.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Ездра з перед лиця божого дому і пішов до скарбниці Йоанана сина Еліюда і пішов туди. Не їв хліба і не пив води бо оплакував проступок відселених.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пронесли голос в Юді і в Єрусалимі всім синам переселення зібратися до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як хто не прийде до трьох днів за радою володарів і старшин, проклятим буде ввесь його маєток, і він буде відлучений від збору переселення.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мужі Юди і Веніямина до Єрусалиму до трьох днів, це девятий місяць. В двадцятому (дні) місяця сів ввесь нарід на площі божого дому від їхнього страху за слово і від холоду.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Ездра священик і сказав до них: Ви вчинили проступок і взяли жінок чужинок, щоб додати до проступку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дайте хвалу Господеві Богові ваших батьків і зробіть праведне перед ним і відлучіться від народів землі і від жінок чужинок.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відповів великим голосом і сказав: Велике це твоє слово на нас, щоб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нарід численний, і час зимовий, і немає сили стояти назовні. І діло не на один день і не на два, бо ми помножили, щоб чинити беззаконня в цьому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стануть наші володарі перед усім збором, і всіма, що в наших містах, хто взяв жінок чужинок, хай прийдуть в часі, за визначеним, і з ними старшини міста і міста і судді, щоб від нас відвернути гнів люті нашого Бога за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Йонатан син Азаїла і Язія син Текуя зі мною в цьому, і Месулам і Савватай левіт, що їм помагав.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так сини переселення. І Ездра священик і мужі володарі домів батьківщин і всі за іменами відлучили, бо повернулися в першому дні десятого місяця шукати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закінчили з усіма чоловіками, які взяли жінок чужинок, аж до першого дня першого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знайдено (декого) з синів священиків, які взяли жінок чужинок: З синів Ісуса сина Йоседека і його братів Маасія і Елієзера і Яріва і Ґадалія,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їхні руки, щоб відіслати своїх жінок, і за проступок (дали) барана з овець за їхній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Еммира: Ананія і Завдія.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Ірама: Масая і Елія і Самая і Єіїл і Озія.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Фасура: Еліоїнай, Маасая і Ізмаїл і Натанаїл і Йозавад і Іласа.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левітів: Йозавад і Саму і Колія, цей Коліт, і Фетея і Юда і Елієзер.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співаків Елісав. І з дверників Солмин і Телмин і Одуя.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Ізраїля: З синів Фора - Рамія і Язія і Мелхія і Меамін і Елеазар і Асавія і Ваная.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Ілама - Маттанія і Захарія і Яїл і Авдія і Єрімот і Ілія.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Заттуя - Еліоинай, Елісув, Маттанай і Ярмот і Завад і Озіза.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Вавія - Йоанан, Ананія і Завуй, Оталій.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Ванія - Месулам, Малух, Адая, Ясув і Саал і Римот.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Фаатмоава - Едней, і Халил, і Ваная, Масия, Матанія, Веселил і Вануй і Манассій.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Ірама - Еліезер, Єсеія, Мелхія, Самая, Семеон,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Веніямин, Малух, Самарія.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Асима - Маттанай, Маттата, Завад, Еліфалет, Єремій, Манассій, Семей.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Ванія - Моодія, Амрам, і Уїл,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Ваная, Вадая, Хелія,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Уванія, Марімот, Еліясів, Маттанія, Маттанай.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(так) зробили сини Вануя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Семея і Селемія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Натана і Адая,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Махнадаава, Сесея, Аруя,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Езрієла і Селемія і Самарія,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Селлум, Амарія, Йосиф.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Навуя - Єїл, Маттатія, Забад Зебінна Ядай і Йоіл і Ваная.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взяли чужих жінок і породили від них синів.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2024-06-04T10:19:03Z</dcterms:modified>
</cp:coreProperties>
</file>