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місяці Хасеїла двадцятого року і я був у Сусі авіра (замку),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Ананій один з моїх братів, він і мужі Юди, і я запитав їх про тих, що спаслися, що осталися з полону, і про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я почув ці слова я сів і заплакав, і плакав дні і постив і молився перед небесним Богом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Відступленням відступили ми від Тебе і не зберегли заповідей і приписів і суди, які Ти заповів Мойсеєві твому рабові.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же слово, яке Ти заповів Мойсеєві твому рабові, кажучи: Якщо ви зломите завіт, Я вас розсію поміж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раби твої і твій нарід, яких Ти викупив твоєю великою силою і твоєю сильною 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 ж, але хай буде твоє ухо чуйне на молитву твого раба і на молитву твоїх рабів, які бажають боятися твого імени, і дай, щоб повело сьогодні твому рабові і дай йому милосердя перед цим чоловіком. І я є підчаший царя.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місяці Нісан двадцятого року Артасаста царя і вино було переді мною, і я взяв вино і дав цареві, і не було іншого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мені сказав цар: Чому твоє лице негарне і не пильнуєшся, чи не є це хіба злоба серця? І я дуже злякався.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цареві: Царю живи на віки. Чому не буде моє лице поганим, коли місто, дім гробниць моїх батьків, спустошене і його брами спалені огнем?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 цар: Про що це ти просиш? І я помолився до небесного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цареві: Якщо в царя добро, і якщо добрим є твій раб перед тобою, щоб його післати до Юди, до міста гробівниць моїх батьків, і я його відбудую.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 цар і наложниця, що сиділа близько нього: На як довго буде твоя подорож і коли повернешся? І добрим видалося перед царем, і він післав мене, і я дав йому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цареві: Якщо перед царем добре, хай дасть мені листи до епархів, що на другому боці ріки, щоб мене провели, аж доки не прийду до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листа до Асафа сторожа городу, який є царським, щоб дав мені дерево, щоб закрити брами, і на мури міста і на дім, до якого я ввійду до нього. І дав мені цар, бо божа рука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прийшов до епархів на другому боці ріки і дав їм листи царя, і цар післав зі мною воєвод сили і коней.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послухав Санаваллат аронієць і Товія раб аммонієць і поганим їм видалося, що приходить чоловік шукати добра для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прийшов до Єрусалиму і я там був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я вночі і кілька мужів зі мною. І я не сповістив людині, що Бог дає в моє серце чинити з Ізраїлем, і скота не було зі мною, хіба лиш скот, на який я сідаю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вийшов через браму долини і до устя джерела фіґів і до брами гною і був я побитий через мур Єрусалиму, бо він знищений і його брами спалені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прийшов до брами Аін і до купелі царя, і не було місця для скотини, що піді мною, щоб перейти.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вийшов на мур потока вночі і я був побитий через мур. І я прийшов до брами рівнини і повернувся.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сторожі не взнали чому я пішов і що я роблю, і юдеям і священникам і визначним і вождям і осталим, що чинили діла, аж до того часу я не сповістив.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їм: Ви бачите зло, в якому ми є в ньому, як Єрусалим спустошений і його брами передані огневі. Ходіть і збудуємо мур Єрусалиму, і не будемо більше на погорду. І сповістив я їм добру божу руку, яка є на мені, і слова царя, які він мені сказав, і я сказав: Встаньмо і збудуймо. І скріпилися їхні руки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Санаваллат аронієць і Товія раб аммонієць і Ґирсам аравієць і висміяли нас і прийшли до нас і сказали: Що це за слово, яке ви чините, чи ви не повстаєте проти царя?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повернув їм слово і я їм сказав: Бог небесний, Цей нам помагає, і ми, його раби, чисті, і будуватимемо. І вам немає часті і справедливості і памяті в Єрусалимі.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Елісув великий священик і його брати священики і збудували овечу браму. Вони її посвятили і поставили її двері і аж до сотої башти посвятили, аж до башти Ананеїла,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(будували) при руках синів мужів Єрихону і при руках синів Закхура сина Амарія.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рибну браму збудували сини Асана. Вони покрили її і поставили її двері і її замки і її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їхній руці зайняв місце з Рамота сина Урія, сина Акоса. І при їхній руці зайняв місце Мосоллам син Варахія, син Масезевила. І при їхній руці місце зайняв Садок син Ваана.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їхній руці зайняли місце текоїни. І визначні не приклали їхньої шиї до їхньої роботи.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браму Ісани скріпили Йоіда син Фасека і Месулам син Васодія. Вони її покрили і поствали її двері і її замли і її засуви. І при їхній руці скріплював Малтія Ґаваоній і Еварон Миронотіт мужі Ґаваона і Масфи, аж до престолу володаря, що на другому боці ріки. І при них будував Озіїл син Арахія з ковалів.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їхній руці скріпив (мур) Ананія син Рокеїма, і забудували Єрусалим аж до стіни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їхній руці скріплював Рафая син Ура, володар половини околиці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їх руці скріпив Єдая син Еромафа і напроти свого дому. І при його руці скріплював Аттус син Асванія.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наступний скріплював Мелхія син Ірама і Асув син Фаатмоава і аж до вежі печей.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його руці скріплював Саллум син Аллоіса володар половини околиці Єрусалиму, він і його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Браму долини скріпили Анун і ті, що живуть в Зано. Вони її збудували і поставили її двері і її замки і її засуви і тисячу ліктів стіни аж до брами гною.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браму гною скріпив Мелхія син Рихава володар околиці Витаххарм, він і його сини, і вони її покрили і поставили її двері і її замки і її засуви. А браму джерела скріплював Саломон син Холези, володар часті Масфи. Він її збудував і її покрив і поставив її брами і її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мур купелі шкур при пасовиську царя і аж до сходів, що йдуть від міста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ним скріпив Неемія син Азавуха володар половини околиці Витсура аж до печері гробу Давида і аж до викопаної купелі і аж до дому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ним скріпили Левіти, Раум син Ванія. При його руці скріпив (мур) Асавія володар половини околиці Кеїли в своїй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скріпили їхні брати Венея син Інадада, володар половини околиці Кеїли.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його руці скріпив Азур син Ісуса володар Масфи, одну часть вежі підйому, що доходить до кута.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скріпив Варух син Завуя другу часть від кута аж до дверей Вителісува великого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скріпив Мерамот син Урії, сина Акоса, другу часть від дверей Вителісува аж до кінця Вителісува.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скріпили священики мужі Аххехара.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скріпив Веніямин і Асув напроти їхнього дому. І після нього скріпив Азарія син Маасія, сина Ананія, при своїй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скріпив Ваній син Інадада другу часть від Витазарія аж до кута і аж до кута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Фалала сина Евзая напроти кута, і (де є) висока вежа, що виходила з дому царя, що в дворі сторожі. І після нього Фадая син Фороса.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натініми мешкали в Офалі аж до городу брами води на сході, і (там є) вежа що виходила.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скріпили Текоїни іншу часть напроти великої вежі, що виходила і аж до стіни Офли.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Вище кінської брами скріпили священики, (кожний) чоловік напроти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скріпив Саддук син Еммира напроти свого дому. І після нього скріпив Самая син Сенехія сторож східньої 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скріпив Ананія син Селемія і Аном шостий син Селефа, другу часть. Після нього скріпив Месулам син Варахії напроти його скарбниці.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скріпив Мелхія син Саферія аж до Витаннатініма і торгівці дрібного товару напроти брами Мафекада і аж до підйому кута.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між (тим і) овечою брамою скріпили ковалі і торгівці дрібного товару.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почув Санаваллат, що ми будуємо мур, і злим було перед ним, і він дуже розгнівався і висміяв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перед своїми братами: Це сила соморів, бо ці юдеї будують своє місто, ось вони приносять жертви, ось чи зможуть і сьогодні оздоровити каміння, після того як порохом стала спалена земля?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Товія амманіт прийшов до нього, і сказали до себе: Чи приносять жертву, чи їдять на їхньому місці? Чи не піде лисиця і не знищить мур їхнього каміння?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Почуй, Боже наш, бо ми стали посміховиськом, і відверни їхню погорду на їхню голову і видай їх на посміховище в землі полону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покрий беззаконня.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почув Санаваллат і Товія і арави і амманіти, що піднялася висота стін Єрусалиму, бо розбиті часті почали заповнюватися і їм видалося дуже поганим.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зібралися разом, щоб піти стати до бою проти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помолилися до нашого Бога і поставили на них сторожу вдень і вночі з перед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сказав: Розбита сила ворогів, і землі багато, і ми не зможемо будувати стіну.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кривдили нас, сказали: Не взнають і не побачать доки не прийдемо посеред них і вибємо їх і спалимо працю.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прийшли юдеї, що живуть близько них, і вони нам сказали: Ідуть з усіх місць проти нас!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поставив в найнижчих місцях за мурами, в захоронених місцях, і я поставив нарід за родами з їхніми мечами, їхніми списами і їхніми луками.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встав і сказав до визначних і до вождів і до осталих з народу: Не бійтеся їхнього лиця. Згадайте велике і страшне нашого Бога і станьте до бою за ваших братів, ваших синів і ваших дочок, і ваших жінок і ваші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наші вороги почули, що відоме стало нам, і що Бог знищив їхню раду, і що всі ми повернулися до мура, (кожний) чоловік до свого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від того дня половина вигнаних робили діло, і половина їх сторожила, і списи і щити і луки і броня і володарі за всім домом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тими, що будували мур. І ті, що несли тягарі (були) в зброї. Однією рукою він творив своє діло, і однією держав списа.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будували, (кожний) чоловік (має) свій меч підперезаний на його бедрах і будують, і той, що трубить в ріг близько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визначних і до володарів і до осталих з народу: Діло широке і велике, і ми розсипані по мурі далеко чоловік від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місці, де лиш почуєте голос рогу, туди зберетеся до нас, і наш Бог воюватиме за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що чинимо діло, і половина їх держать списи від сходу ранньої зірки аж до виходу зірок.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часі я сказав до народу: Кожний з своїми слугами перебувайте посеред Єрусалиму, і хай у вас буде вночі сторож і в день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я і мужі сторожі за мною, і не було з нас такого чоловіка, що скидав свою одіж.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великий крик народу і їхніх жінок на їхніх братів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деякі, що говорили: Ми численні нашими синами і нашими дочками. І візьмемо зерно і їстимемо і житимемо.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 деякі що кажуть: Ми закладаємо наші поля і наші виноградники і наші доми. І візьмемо зерно і їстимемо.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 деякі, що кажуть: Ми позичили срібло на дань царя, наші поля і наші виноградники і наші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наше тіло як тіло наших братів, наші сини як їхні сини. І ось ми віддаємо наших синів і наших дочок в рабство, і (деякі) з наших дочок є рабині, і немає сили в наших руках, і наші поля і наші виноградники знатних.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дуже засмутився, як я почув їхній крик і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серце в мені вчинило раду, і я воював проти знатних і володарів і я їм сказав: Чи вимагатиме чоловік від свого брата те, що ви вимагаєте? І я зробив велике зібрання проти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їм сказав: Ми викупили наших братів юдеїв проданих народам за нашою доброю волею, і ви продаєте ваших братів і будуть вам піддані? І вони замовкли і не знайшли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Не добре слово, яке ви чините. Не так ходитимете в страсі вашого Бога через погорду народів, наших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і мої брати і мої знайомі позичили їм срібло і збіжжя. Покиньмо ж цю обману.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Поверніть же їм сьогодні їхні поля, і їхні виноградники, і їхні оливкові сади і їхні доми. І за срібло винесіть їм збіжжя і вино і олію.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Віддамо і не жадатимемо від них. Так зробимо, як ти кажеш. І я покликав священиків і закляв їх чинити за цим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струсив я свою одіж і я сказав: Так кожного чоловіка, який не виконає цього слова, Бог стрясе від його дому і від його труду, і буде так витрушений і порожний. І ввесь збір сказав: Амінь, і похвалили Господа. І нарід зробив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дня, в якому мені заповіджено бути їхнім володарем в землі Юди, від двадцятого року і аж до тридцять другого року Артасаста, дванадцять літ, я і мої брати в них насильно забраного не 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(це) попередні насильства, якими перед моїм (приходом) гнобили їх, і взяли в них за хліби і за вино останній гріш, сорок дідрахм, і їхні покидьки панують над народом. І я не вчинив так задля лиця божого страху.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ділі муру цих я не силував, поля не вкупив. І всі там зібрані на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моєму столі сто пятдесять чоловік юдеїв, і ті, що приходили до нас від народів,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кожний день було одне теля, і було в мене шість добірних овець і козел і на десять днів для всіх багато вина. І з цим я не вимагав хлібів силою, бо (була) тяжка служба на цьому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мене, Боже, на добро за все, що я зробив цьому народові.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почув Санаваллат і Товія і Ґисам аравієць і осталі з наших ворогів, що я збудував стіну, і не осталося в них духа. До того часу дверей я не поклав в брамах.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Санаваллат і Ґисам до мене, кажучи: Ходи і зберемося разом в селах на рівнині Оно. І вони гадали вчинити мені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післав до них послів, кажучи: Я чиню велике діло і не зможу прийти, щоб часом діло не стало. Як лиш його скінчу, прийду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до мене подібне слово до цього, і я їм післав за цим.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мене Санаваллат свого раба і відкритого листа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ньому написано: Між народами пішла чутка, що ти і юдеї задумуєте відступити, через це ти будуєш мур, і ти станеш для них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для цього ти собі поставив пророків, щоб ти сів в Єрусалимі за царя в Юди. І тепер сповіщені будуть цареві ці слова. І тепер ходи, порадимося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післав до нього, кажучи: Не сталося за цими словами, які ти говориш, бо від твого серця ти ними брешеш.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нас страшать, кажучи: Ослабнуть їхні руки від цього діла, і не буде зробленим. І тепер я скріпив мої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ввійшов до дому Семея сина Далая, сина Меитавила, і він замкнений, і він сказав: Зберімся до божого дому посеред нього і замкнемо його двері, бо вночі приходять тебе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Хто чоловік, такий як я, що втече? Або, хто такий чоловік, який ввійде до дому і житиме?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зрозумів і ось Бог його не післав, бо пророцтво (це) слово проти мене, і Товія і Санаваллат найняли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мене юрбу, щоб я злякався і вчинив так і згрішив і став я для них поганим іменем, щоб вони пригнітили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Боже, Товії і Санаваллатові за цими його ділами, і пророкові Ноадії і осталим з пророків, які мене страшили.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завершено мур двадцять пятого дня місяця Елула по пятдесять двох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всі наші вороги почули, і злякалися всі народи, що довкруги нас, і дуже напав страх в їхніх очах, і пізнали, що від Бога нашого приведено це діло до завершення.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днях від багатьох видатних з Юди пішли письма до Товії, і від Товії прийшло до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багато в Юди були під клятвою йому, бо він був зятем Сехенії сина Ірая, і його син Йонатан взяв дочку Месулама сина Варахія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 до мене його слова і мої слова відносили йому, і Товія післав письма, щоб мене настрашити.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збудований був мур, і я поставив двері, і почислено дверників і співаків і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заповів Ананії моєму братові і Ананії володареві дому в Єрусалимі, бо він праведний чоловік і такий, що боявся Бога, більше від багатьох,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їм сказав: Не відкриються брами Єрусалиму аж доки не зійде сонце, і ще як вони чувають, хай двері будуть замкнені і засунені. І я поставив сторож з тих, що жили в Єрусалимі, (кожного) чоловіка на свою сторож і чоловіка напроти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місто широке і велике, і в ньому мало народу, і не було збудованих хатів.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Бог вклав в моє серце і я зібрав вельмож і володарів і нарід на зібрання. І я знайшов книгу збору, тих, які прийшли першими, і я знайшов записане в ній: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країни, які прийшли з полону переселення, яких відселив Навуходонозор вавилонський цар і які повернулися до Єрусалиму і до Юди (кожний) чоловік до свого міста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 Зоровавелем й Ісусом і Неемієм, Азарієм, Даемієм, Реелмою, Наеманом, Мардохеєм, Валсаном, Маасфаратом, Ездрою, Ваґуяєм, Наумом, Вааном, Масфаром. Мужі народу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Фороса - дві тисячі сто сімдесять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Сафатія - триста сімдесять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Іра - шістьсот пятдесять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Фаатмоава з синами Ісуса і Йоава - дві тисячі вісімсот вісімнадцять.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Елама - тисяча двісті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Заттуя - вісімсот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Закхуя - сімсот шістдесять.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Вануя - шістьсот сорок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Вивея - шістьсот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Асґада - дві тисячі триста двадцять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Адонікама - шістьсот шістдесять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Ваґуя - дві тисячі шістдесять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Ідіна - шістьсот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Атира (сина) Езекії - девятдесять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Ісамія - триста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Васія - триста двадцять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Аріфа - сто дванадцять. Сини Асена - двісті двадцять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Ґаваона - девятдесять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Вифлеєма - сто двадцять три. Сини Нетофа - пятдесять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Анатота - сто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Вита - сорок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Каріятіяріма, Кафіра і Вирота - сімсот сорок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Арами і Ґаваа - шістьсот двадцять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Махемаса - сто двадцять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Витиля і Ая - сто двадцять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Навіяра - пятдесять два. Сини Маґевоса - сто пятдесять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Іламаара - тисяча двісті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Ірама - триста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Єріхона - триста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Лода, Адід і Оно - сімсот двадцять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Санана - три тисячі девятсот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Священики: Сини Йодая в домі Ісуса - девятьсот сімдесять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Еммира - тисяча пятдесять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Фасеура - тисяча двісті сорок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Ірама - тисяча 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Левіти: Сини Ісуса (сина) Кадміїла з синами Удуя - сімдесять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Співаки: сини Асафа - сто сорок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Дверники: Сини Селлумма, сини Атира, сини Телмона, сини Акува, сини Атіта, сини Савія - сто тридцять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Натіни: Сини Сіая, сини Асіфа, сини Тавваота,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Кіраса, сини Сіая сини Фадона,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Лавана, сини Анґава, сини Акуда, сини Ути, сини Китара, сини Аґава, сини Селмея,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Анана, сини Садила, сини Ґаара,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Раая, сини Расона, сини Некода,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Ґизама, сини Озія, сини Фесия,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Висія, сини Меінома, сини Нефосасіма,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Ваквука, сини Ахіфа, сини Арура,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Васалота, сини Меіда, сини Адасана,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Варкуса, сини Сісарата, сини Тима,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Нісія, сини Атіфа.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рабів Соломона: Сини Сутея, сини Сафарата, сини Феріда,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Єалия, сини Доркона, сини Ґаддила,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Сафатія, сини Еттила, сини Фахарата, сини Саваїма, сини Іміма.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натіни і сини рабів Соломона - триста девятдесять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ці прийшли з Телмелеха, Телариса, Харув, Ірон, Єммир і не змогли сповістити своїх батьківських домів і їхнє насіння чи є воно з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Далая, сини Вуа, сини Товія, сини Некода - шістьсот сорок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священиків: сини Евія, сини Аккоса, сини Верзеллія, бо взяли жінки з дочок Верзеллія Ґалаадита і їх названо їхним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шукали писання свого спілкування, і не знайдено, і були відлучені від священства,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Атерсата їм, щоб не їли з святого святих, доки не встане просвічений священик.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як один був - сорок дві тисячі триста шістдесять,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їхніх рабів і їхніх рабинь, яких (було) сім тисяч триста тридцять сім. І співаків і співачок (було) двісті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Коней - сімсот тридцять шість, мулів - двісті сорок пять,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верблюдів - чотириста тридцять пять, ослів - шість тисяч сімсот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часті володарів батьківщин дали на діло Атерсатові, до скарбниці дали тисячу золотих, пятдесять чаш і тридцять єрейських риз.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(дехто) з володарів батьківщин дали до скарбниці на діла двадцять тисяч золотих і дві тисячі двісті мнас срібла,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з народу дали двадцять тисяч золотих і дві тисячі двісті мнас срібла і шістдесять сім священичих одежей.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і левіти і дверники і співаки і ті, що з народу і натіни і ввесь Ізраїль осіли в їхніх містах. І прийшов сьомий місяць і сини Ізраїля в їхніх містах.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зібрався ввесь нарід до одного чоловіка на площу перед брамою води. І сказали Ездрі писареві принести книгу закону Мойсея, який Господь заповів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священик приніс закон перед збір чоловіків і жінок, і кожного, що міг слухати, в першому дні сьомого місяця.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прочитав з нього від години світіння сонця аж до полудня перед мужами і жінками, і вони сприймали, і уха кожного з народу до книги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писар став на деревяну сходинку, і стали близько нього Маттатія і Самая і Ананія і Урія і Елкія і Маасая по його правиці, і по лівиці Фадая і Мисаїл і Мелхія і Осам і Асавдама і Захарія і Мосулам.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відкрив книгу перед всім народом, бо він був над народом, і сталося коли її відкрив, ввесь нарід 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поблагословив великого Господа Бога, і ввесь нарід відповів і сказав: Амінь, підносячи свої руки, і схилилися і поклонилися Господеві на лице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і Ваная і Саравія слухали, Акув, Савватій, Калліт, Азарія, Йозавад, Ананій, Фалія і левіти навчали нарід в законі, і нарід стояв.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прочитали в книзі божого закону, і навчав Ездра і повчав в пізнанні Господа, і нарід розумів (закон) коли читали.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Неемія і Ездра священик і писар і Левіти, що повчали нарід, і сказали всьому народові: Це день святий Господеві Богові нашому, не плачте, ані не ридайте. Бо ввесь нарід плакав, як почули слова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їм: Підіть зїжте жир і пийте солодке і пішліть часті тим, що не мають, бо це святий день нашому Господеві. І не підупадайте, бо є сила 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приводили ввесь нарід до мовчання, кажучи: Мовчіть, бо це святий день, і не підупадайте.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відійшов їсти і пити і посилати часті і робити велику радість, бо зрозуміли слова, які обяснили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другому дні зібралися володарі батьківщин з усім народом, священики і левіти до Ездри писаря, щоб зважати на всі слова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знайшли записане в законі, який заповів Господь Мойсеєві, щоб сини Ізраїля жили в шатрах в празник в сьомому місяці,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дали знак трубами в усіх своїх містах і в Єрусалимі. І сказав Ездра: Вийдіть на гору і принесіть оливкове галуззя і галуззя дерев кипарису і мурсинове галуззя і пальмове галуззя і галуззя густого дерева, щоб зробити шатра за записаним.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вийшов і принесли і зробили собі шатра (кожний) чоловік на своїй покрівлі і в своїх дворах і в дворах божого дому і на площах міста і аж до дому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ввесь збір ті, що повернулися з полону, шатра і сіли в шатрах. Бо не вчинили так сини Ізраїля від днів Ісуса сина Навина аж до того дня. І була велика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прочитував з книги божого закону з дня на день від першого дня аж до останнього дня. І зробили празник сім днів і осьмого дня зібрання за судом.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двадцять четвертому дні цього місяця зібралися сини Ізраїля в пості і в мішках, і з землею на своїй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Ізраїля відлучилися від всякого чужого сина і стали і визнали свої гріхи і гріхи їхніх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на свому місці і прочитали з книги закону свого Господа Бога і визнавалися Господеві і поклянялися їхньому Господеві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ступні стали з левітів Ісус і сини Кадміїла, Сехенія син Саравія, сини Хананія і закричали великим голосом до їхнього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левіти Ісус і Кадміїл: Встаньте, благословіть нашого Господа Бога від віку і на віки, і хай благословлять імя твоєї слави і хай підносять над всяке благословення і хвалу.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Господь Бог. Ти вибрав Авраама і вивів його з країни Халдеїв і поклав йому імя Авраам.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його серце вірним перед Тобою і заповів з ним завіт, щоб дати йому землю хананеїв і хеттеїв і аморреїв і ферезеїв і євусеїв і ґерґесеїв і його насінню. І Ти виконав твої слова, бо Ти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побачив приниження наших батьків в Єгипті і їхній крик Ти почув при червоному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дав знаки в Єгипті на Фараонові і на усіх його рабах і на всьому народі його землі, бо Ти пізнав, що повелися принизливо з ними, і Ти зробив собі імя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розділив море перед ними, і пройшли посеред моря по суші, і тих, що гналися за ними, Ти скинув в глибину наче камінь в великій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стовпом хмари Ти провадив їх вдень і стовпом огня вночі, щоб освітлювати їм дорогу, якою підуть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зійшов на гору Синай і Ти заговорив до них з неба і Ти дав їм праведні суди і праведні закони, приписи і добрі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обявив твою святу суботу, Ти їм заповів заповіді і приписи і закон рукою Мойсея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дав їм хліб з неба їм до сита і Ти видав їм воду з каменя в їхній спразі. І Ти сказав їм ввійти унаслідити землю, над якою Ти простягнув твою руку, щоб їм 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і наші батьки згорділи і твердою вчинили свою шию і не послухалися твоїх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відмовилися послухатися і не згадали твоїх чудес, які Ти зробив з ними, і твердою зробили свою шию і дали початок, щоб повернутися до свого рабства в Єгипті. І Ти Бог, що відпускаєш гріхи, милосердний і милостивий, довготерпеливий і многомилосердний і Ти їх не 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зробили собі вилите теля і сказали: Це боги, які вивели нас з Єгипту. І зробили великі розгнівання.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 твоїм великім милосерді не оставив їх в пустині. Не забрав від них стовп хмари в дні, щоб водити їх в дорозі, і стовп вогню вночі, щоб освічувати їм дорогу, якою підуть по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твій добрий Дух дав Ти, щоб навчати їх, і твою манну Ти не задержав від їхніх уст і Ти їм дав воду в їхній спразі.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сорок літ Ти їх прогодував в пустині, не забракло їм нічого. Одіж їхня не постарілася, і їхня обува не роздерлася.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дав царства і народи і Ти їм розділив, і вони унаслідили землю Сіона царя Есевона і землю Оґа царя Васана.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помножив Ти їхніх синів, як небесні звізди, і Ти їх вів до землі, про яку Ти сказав їхнім батькам, і вони унаслідили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вигубив перед ними тих, що жили на хананейській землі і Ти дав їх в їхні руки і їхніх царів і народи землі, щоб зробити їм, як завгодно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високі міста і унаслідили доми повні всього добра, висічені стави, виноградники і оливкові сади і всяке їстивне дерево, дуже багато. І зїли і наповнилися і погрубли і зажили в твоїм великім добрі.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змінилися і відступили від Тебе і покинули твій закон за своїм тілом і забили твоїх пророків, які свідчили між ними, щоб повернути їх до Тебе, і зробили великі розгнівання.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їх дав в руку тих, що їх гнітили, і їх засмутили. І в часі їхнього смуту вони закричали до Тебе і Ти почув з твого неба і в твоїм великім милосерді Ти дав їм спасителів і спас їх з руки тих, що їх гнобили.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спочили, повернулися, щоб чинити погане перед Тобою. І Ти їх оставив в руках їхніх ворогів, і вони панували над ними. І знову вони закричали до Тебе, і Ти вислухав з неба і спас їх в твому великому милосерді.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засвідчив, щоб повернути їх до твого закону, і не послухались, але згрішили в твоїх заповідях і в судах, в яких, як їх вчинить чоловік, житиме в них. І дали плечі, щоб не послухатися, і твердою вчинили свою шию і не послухалися.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терпів багато літ і засвідчив їм в твоїм дусі рукою твоїх пророків. І вони не послухали, і Ти їх дав в руку народів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 твоїм великім милосерді не зробив їм кінця і не оставив їх, бо Ти є сильний і милосердний і милостивий.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Боже наш, сильний, великий, кріпкий і страшний, що зберігаєш завіт і твоє милосердя, хай не малим вважається перед Тобою ввесь труд, який знайшов нас і наших царів і наших володарів і наших священиків і наших пророків і наших батьків і на увесь твій нарід від днів царів Ассура і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праведний в усьому, що найшло на нас, бо Ти вчинив правду, і ми згрішили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наші царі і наші володарі і наші священики і наші батьки не виконали твого закону і не прислухалися до твоїх заповідей і твоїх свідченнь, якими Ти їм засвідчив.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 твоїм царстві і в твоїй великій доброті, яку Ти їм дав, і в широкій і жирній землі, яку Ти дав перед ними, не послужили Тобі і не відвернулися від своїх поганих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ми сьогодні є рабами, і земля, яку Ти дав нашим батькам, щоб їсти її плід,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царям, яких Ти дав над нами за наші гріхи, і щоб панували над нашими тілами і над нашим скотом як їм до вподоби, і ми є в великому смутку.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усьому цьому ми покладаємо віру і пишемо, і запечатують всі наші володарі, наші левіти, наші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тими, що запечатували, Неемія син Ахалія і Седекія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 Сарая і Азарія і Єремія,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Фасур, Амарія, Мелхія,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Аттус, Севаній, Малух,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Ірам, Мерамот, Авдія,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Даніїл, Ґаннатон, Варух,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Месулам, Авія, Міямін,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Маазія, Велґай, Самая, це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Ісус син Азанія, Ваная з синів Інадада, Кадміїл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брати, Саванія, Одуя, Калітан, Фелея, Анан,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Міха, Роов, Есевія,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Закхор, Саравія, Севанія,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Одуя, сини Вануная.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Володарі народу Форос, Фаатмоав, Ілам, Заттуя, сини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Ванія, Азґад, Вивай,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Аданія, Ваґой, Ідін,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Атир, Езекія, Азур,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Одуя, Ісам, Висій,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Аріф, Анатот, Новай,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Маґафис, Месулам, Ізір,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Месозевил, Садук, Єддуа,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Фалтія, Анан, Аная,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Осія, Ананія, Асув,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Алоіс, Фалаї, Совик,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Раум, Есавана, Маасая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Ая, Енан, Інан,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Малух, Реум, Ваана.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народу, священики, левіти, дверники, співаки, натіни і кожний з народу землі приходить до божого закону, їхні жінки, їхні сини, їхні дочки, кожний, що знає і розуміє,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скріпилися над своїми братами, і заклинали їх і ввійшли в заклинання і в клятву, щоб ходити в божому законі, який даний рукою Мойсея божого раба, щоб зберігати і чинити всі заповіді нашого Господа і його суди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давати наших дочок народам землі, і їхніх дочок не візьмемо для наших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 землі, що приносять на продаж і на всяке діло, щоб продавати в день суботи, не купуватимемо в них в суботу і в святий день. І оставимо сьомий рік і діло всякої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поставимо над собою заповіді, щоб дати нам третину дідрахми на рік на служіння дому нашого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хліби лиця і повсякденну жертву і на повсякденне цілопалення в суботи, новомісяці на празники і на святе, і за гріхи, щоб надолужити за Ізраїль, і на діла дому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жереби кинули на жереб деревоношення, священики і левіти і нарід, щоб вносити до дому нашого Бога до дому наших батьків з пори до пори з року до року, щоб спалювати на жертівнику нашого Господа Бога, так як записано в законі,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приносити первоплоди нашої землі і первоплоди овочів з кожного дерева з року до року до господнього дому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первородних з наших синів і з нашої скотини, так як написано в законі, і з первородних наших волів і наших стад, щоб принести до дому нашого Бога священикам, що служать в домі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первоплоди нашого збіжжя і плід всякого дерева, вина й олії принесемо священикам до скарбниці божого дому, і десятини нашої землі для левітів. І вони - левіти одержують десятину в усіх містах нашого служіння,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син Аарона буде з левітом в десятині левіта, і левіти принесуть десятину з десятини з дому нашого Бога до скарбниці до божого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сини Ізраїля і сини Левія принесуть до скарбів первоплоди збіжжя і вина і олії, і там святий посуд і ті священики, що служать і дверники і співаки. І не оставимо дім нашого Бога.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народу осіли в Єрусалимі, і осталі з народу вкинули жереб, щоб взяти одного з десяти, щоб осісти в Єрусалимі в святому місті і в (інших) містах девять частей.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поблагословив всіх мужів, що добровільно осіли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володарі країни, які осіли в Єрусалимі і в містах Юди, осіли (кожний) чоловік у свому наслідді в своїх містах, з Ізраїля: священики і Левіти і натінеї і сини рабів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Єрусалимі осіли з синів Юди і з синів Веніямина. З синів Юди: Атая син Озая, син Захарії, син Амарії, син Сафатія, син Малелеїла, і (дехто) з синів Фареса.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Маасія син Варуха, син Халаза, син Озії, син Адая, син Йояріва, син Захарія, син Силонія.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сини Фареса, що сиділи в Єрусалимі - чотириста шістдесять вісім мужів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Веніямина: Сило син Месулама, син Йоада, син Фадая, син Колея, син Маасія, син Етіїла, син Єссія.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ним Ґивій, Силій - девятьсот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Йоіл син Зехрія головував над ними, і Юда син Асана другий над містом.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священиків: І Ядія син Йоаріма, Яхін,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Сарая син Елкія, син Месулама, син Саддука, син Маріота, син Аїтова перед божим домом,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брати, що роблять діло дому. Амасій син Захарія, син Фассура, син Мелхія,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брати володарі батьківщин - двісті сорок два. І Амессей син Ездріїла,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брати сильні до війська - сто двадцять вісім, і володар над ними Зехріїл син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левітів Самея син Асува, син Езрія,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Маттанія син Міха, і Йовив син Самуя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двісті вісімдесять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Акува, Теламін, і їхні брати - сто сімдесять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поставлений був над Левітами син Ванія, Озій син Асавія, син Міха. З синів Асафа співаків перед ділом божого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 них заповідь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Фатая син Вазиза (був) до услуги царя на всяку справу народу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дворів в їхньому полі. І (дехто) з синів Юди осів в Каріятарвоці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Ісусі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Веирсавії,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їхніх дворах, Лахіс і його поля. І перебували в Веирсавії.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Веніямина (поселилися) від Ґаваи до Махмас.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левітів часті в Юди і Веніямині.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священики і левіти, що прийшли з Зоровавелем сином Салатіїла й Ісуса. Сарая, Єрмія, Ездра,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Амарія, Малух,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Сехенія.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володарі священиків і їхні брати в днях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левіти: Ісус, Вануй, Кадміїл, Саравія, Йодай, Маттанія. Він над групами і їхні брати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щоденну службу.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породив Йоакіма, і Йоакім породив Еліасіва, і Еліясів Йодая,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Йодай породив Йонатана, і Йонатан породив Ядуя.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Йоакіма його брати священики і володарі батьківщин: В Сараї Амарія, в Єрмія Ананія,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Ездри Месулам, в Амарії Йоанан,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Амалуха Йонатан, в Сенехія Йосиф,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Арема Аннас, в Маріота Елкай,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Аддая Захарія, в Ґанатона Месулам,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Авії Зехрій, в Веніямина в часах в Фелитія,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Валґая Самуя, в Семея Йонатан,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Яріма Маттанія, в Ідія Озій,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Салая Каллай, в Амеха Авед,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Елкія Асавія, в Єдеїя Натанаїл.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Левіти в днях Еліясіва, Йоада і Йоа і Йоанан і Ідуя записані як володарі батьківщин, і священики в царстві Дарія Перса: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Левія володарі батьківщин записані в книзі літопису і аж до днів Йоанана сина Елісуя.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левітів: Асавія і Саравія і Ісус і сини Кадміїла і їхні брати перед ними, щоб співати і хвалити за заповіддю Давида божого чоловіка щоденно, щоденно.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збирав дверників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(це було) в днях Йоакіма сина Ісуса, сина Йоседека, і в днях Неемії, і Ездра (був) священиком і писарем.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обновленні стіни Єрусалиму шукали левітів в їхніх поселеннях, щоб привести їх до Єрусалиму, щоб зробити обновлення і радість в тодаті і в співах, граючи на цимбалах і псалтирях і гуслях.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сини співаків і з околиці довкруги до Єрусалиму і з дворів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піль, бо співаки збудували собі двори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і левіти очистилися і очистили нарід і дверників і мур.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привели володарів Юди на мур і поставили дві великі (групи) для співу, і я пройшов з права по стіні гною,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ними пішов Осая і половина володарів Юди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Азарія, Ездра і Месулам,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і Веніямин і Самая і Єремія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(часть) з синів священиків з трубами Захарія син Йонатана, син Самая, син Матанія, син Міхая, син Закхура, син Асафа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брати Самая і Озіїл, Ґелолій, Маая, Натанаїл і Юда, Ананій, щоб співати пісні Давида божого чоловіка, і перед ними Ездра писар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 брамою Аїн перед ними пішли ступенями міста Давида в підйомі муру перед домом Давида і аж до брами води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співами друга (група) виходила їм на зустріч, і я за нею, і половина народу на стіні над стовпом теннурім і аж до стіни рівнини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понад брамою Ефраїма і над брамою Ейсіяни і над рибною брамою і вежою Анамеїла і від стовпа Меї і аж до овечої брами і стали в брамі сторожі.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дві співучі (групи) в божому домі, і я і половина війська зі мною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Еліякім, Маасія, Веніямін, Міхая, Еліонай, Захарія, Ананія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Семея і Елеазар і Озія і Йоанна і Мелхія і Елам і Езур, і чути було співаків і (їх) почислено.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принесли в жертву великі жертви і зраділи, бо Бог їх дуже розвеселив. І їхні жінки і їхні діти зраділи, і було чути радість в Єрусалимі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поставили мужів над скарбницею скарбів, первоплодів і десятин і зібраним між ними для володарів міст, часті священикам і левітам, бо в Юди була радість і над священиками і над Левітами, які стояли.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стерегли сторожі їхнього Бога і сторожі очищення і співаків і дверників за законами Давида і Соломона його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днях Давида на початку Асав перший з співаків і (співав) пісню і хвали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в днях Зоровавеля давав часті співакам і дверникам, з дня на день за словом, і освячували левітам, і левіти освячували синам Аарона.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прочитано з книги Мойсея до ух народу, і знайдено в ній запис, щоб амманіти і моавіти не ввійшли до божого збору до віку,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зустріли синів Ізраїля хлібом і водою і найняли проти нього Валаама, щоб прокляти, і наш Бог повернув прокляття на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почули закон, і відлучили кожного змішаного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 цим Еліасів священик жив в скарбниці дому нашого Бога, він близький Товії,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собі велику скарбницю, і туди раніше давали дари і ладан і посуд і десятину зерна і вина і олії, (приписане) законом для левітів і співаків і дверників, і первоплоди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усьому цьому я не був в Єрусалимі, бо в тридцять другому році Артасаста царя Вавилону пішов я до царя. І по закінченні днів прохав я царя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до Єрусалиму. І я зрозумів зло, яке зробив Еліясів для Товії, щоб зробити йому скарбницю в дворі божого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мені виказалося дуже поганим, і я викинув ввесь посуд дому Товії геть з скарбниці.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і очистили скарбницю, і я туди повернув посуд божого дому, дар і ладан.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довідався, що не дано часті левітів, і втекли (кожний) чоловік до свого поля, левіти і співаки, що чинили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боровся з вождями і я сказав: Чому покинено божий дім? І я їх зібрав і поставив їх в їхніх чинах.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Юда принесли десятину пшениці і вина і олії до скарбів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руку Селемія священика і Саддока писаря і Фадая з Левітів, і під їхньою рукою Анан син Закхура, син Маттанія, бо ними вважалися за вірних, щоб ділити своїм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мене, Боже, в цьому, і хай не забракне милосердя мені, за те, що я зробив в домі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я побачив в Юди, що топтали винотоки в суботу, і носили снопи і накладали на ослів, і вино і виноград і фіґи і всякі тягарі і приносили до Єрусалиму в день суботи. І я засвідчив в дні їхнього торгу.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сиділи в ньому ті, що несли рибу, і всякий товар, що продавали в суботу синам Юди і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боровся з свобідними синами Юди і я їм сказав: Що це за погана справа, яку ви робите, і опоганюєте день суботи?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зробили наші батьки і наш Бог наніс на них і на нас і на це місто все це зло. І ви додаєте зло на Ізраїль, щоб опоганити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поставили брами в Єрусалимі, перед суботою, і я сказав і замкнули брами, і я сказав, щоб не відкрити їх хіба аж після суботи. І я поставив (деяких) з моїх слуг над брамами, щоб не носили товарі в день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осіли всі і зробили торгівлю поза Єрусалимом раз і двічі.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засвідчив їм і я сказав їм: Чому ви осіли перед стінами? Якщо повторите, простягну проти вас мою руку. Від того часу (більше) не прийшли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левітам, які були очищені, і приходили стерегти брами, щоб освятити день суботи. За це згадай мене, Боже, і пощади мене за твоїм великим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днях я побачив юдеїв, які взяли жінок азотійок, амманіток, моавіток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сини половина говорять по азотському і не вміють говорити по юдейському,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боровся я з ними і я їх прокляв і побив з них (деяких) мужів і я оголив їхню голову і я їх закляв Богом: Якщо даєте ваших дочок їхним синам, і якщо берете з їхніх дочок для ваших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згрішив Соломон цар Ізраїля і між численними народами не було царя подібного до нього. І був улюблений у Бога, і Бог дав його за царя над всім Ізраїлем. І цього звели жінки чужинки.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послухаємо вас, щоб чинити всю цю злобу, щоб переступити проти нашого Бога, взяти жінок чужинок.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(один) з синів Йоада, сина Елісува, великого священика (був) зятем Санаваллата Орооніта і я вигнав його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їм, Боже, за кревність заповіту священства і священство і левітство.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очистив з усього чужого і я поставив щоденні служби священикам і левітам, (кожному) чоловікові за його ділом,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 деревоносіїв в призначені часи і (дари) з первоплодів. Згадай мене, Боже наш, на добро.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2024-05-23T09:14:48Z</dcterms:modified>
</cp:coreProperties>
</file>