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усьому цьому ми покладаємо віру і пишемо, і запечатують всі наші володарі, наші левіти, наші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тими, що запечатували, Неемія син Ахалія і Седекія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 Сарая і Азарія і Єремія,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Фасур, Амарія, Мелхія,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Аттус, Севаній, Малух,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Ірам, Мерамот, Авдія,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Даніїл, Ґаннатон, Варух,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Месулам, Авія, Міямін,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Маазія, Велґай, Самая, це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Ісус син Азанія, Ваная з синів Інадада, Кадміїл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брати, Саванія, Одуя, Калітан, Фелея, Анан,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Міха, Роов, Есевія,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Закхор, Саравія, Севанія,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Одуя, сини Вануная.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Володарі народу Форос, Фаатмоав, Ілам, Заттуя, сини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Ванія, Азґад, Вивай,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Аданія, Ваґой, Ідін,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Атир, Езекія, Азур,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Одуя, Ісам, Висій,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Аріф, Анатот, Новай,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Маґафис, Месулам, Ізір,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Месозевил, Садук, Єддуа,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Фалтія, Анан, Аная,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Осія, Ананія, Асув,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Алоіс, Фалаї, Совик,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Раум, Есавана, Маасая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Ая, Енан, Інан,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Малух, Реум, Ваана.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народу, священики, левіти, дверники, співаки, натіни і кожний з народу землі приходить до божого закону, їхні жінки, їхні сини, їхні дочки, кожний, що знає і розуміє,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скріпилися над своїми братами, і заклинали їх і ввійшли в заклинання і в клятву, щоб ходити в божому законі, який даний рукою Мойсея божого раба, щоб зберігати і чинити всі заповіді нашого Господа і його суди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давати наших дочок народам землі, і їхніх дочок не візьмемо для наших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 землі, що приносять на продаж і на всяке діло, щоб продавати в день суботи, не купуватимемо в них в суботу і в святий день. І оставимо сьомий рік і діло всякої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поставимо над собою заповіді, щоб дати нам третину дідрахми на рік на служіння дому нашого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хліби лиця і повсякденну жертву і на повсякденне цілопалення в суботи, новомісяці на празники і на святе, і за гріхи, щоб надолужити за Ізраїль, і на діла дому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жереби кинули на жереб деревоношення, священики і левіти і нарід, щоб вносити до дому нашого Бога до дому наших батьків з пори до пори з року до року, щоб спалювати на жертівнику нашого Господа Бога, так як записано в законі,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приносити первоплоди нашої землі і первоплоди овочів з кожного дерева з року до року до господнього дому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первородних з наших синів і з нашої скотини, так як написано в законі, і з первородних наших волів і наших стад, щоб принести до дому нашого Бога священикам, що служать в домі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первоплоди нашого збіжжя і плід всякого дерева, вина й олії принесемо священикам до скарбниці божого дому, і десятини нашої землі для левітів. І вони - левіти одержують десятину в усіх містах нашого служіння,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син Аарона буде з левітом в десятині левіта, і левіти принесуть десятину з десятини з дому нашого Бога до скарбниці до божого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сини Ізраїля і сини Левія принесуть до скарбів первоплоди збіжжя і вина і олії, і там святий посуд і ті священики, що служать і дверники і співаки. І не оставимо дім нашого Бога.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2024-05-23T09:27:38Z</dcterms:modified>
</cp:coreProperties>
</file>