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священики і левіти, що прийшли з Зоровавелем сином Салатіїла й Ісуса. Сарая, Єрмія, Ездра,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Амарія,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Сехенія.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володарі священиків і їхні брати в днях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левіти: Ісус, Вануй, Кадміїл, Саравія, Йодай, Маттанія. Він над групами і їхні брати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щоденну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породив Йоакіма, і Йоакім породив Еліасіва, і Еліясів Йодая,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Йодай породив Йонатана, і Йонатан породив Ядуя.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Йоакіма його брати священики і володарі батьківщин: В Сараї Амарія, в Єрмія Ананія,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Ездри Месулам, в Амарії Йоанан,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Амалуха Йонатан, в Сенехія Йосиф,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Арема Аннас, в Маріота Елкай,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Аддая Захарія, в Ґанатона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Авії Зехрій, в Веніямина в часах в Фелитія,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Валґая Самуя, в Семея Йонатан,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Яріма Маттанія, в Ідія Озій,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Салая Каллай, в Амеха Авед,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Елкія Асавія, в Єдеїя Натанаїл.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Левіти в днях Еліясіва, Йоада і Йоа і Йоанан і Ідуя записані як володарі батьківщин, і священики в царстві Дарія Перса: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Левія володарі батьківщин записані в книзі літопису і аж до днів Йоанана сина Елісуя.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збирав дверників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(це було) в днях Йоакіма сина Ісуса, сина Йоседека, і в днях Неемії, і Ездра (був) священиком і писарем.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співаків і з околиці довкруги до Єрусалиму і з дворів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піль, бо співаки збудували собі двори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очистилися і очистили нарід і дверників і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володарів Юди на мур і поставили дві великі (групи) для співу, і я пройшов з права по стіні гною,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ними пішов Осая і половина володарів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Азарія, Ездра і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Веніямин і Самая і Єремія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(часть) з синів священиків з трубами Захарія син Йонатана, син Самая, син Матанія, син Міхая, син Закхура, син Асафа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Самая і Озіїл, Ґелолій, Маая, Натанаїл і Юда, Ананій, щоб співати пісні Давида божого чоловіка, і перед ними Ездра писар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брамою Аїн перед ними пішли ступенями міста Давида в підйомі муру перед домом Давида і аж до брами води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співами друга (група) виходила їм на зустріч, і я за нею, і половина народу на стіні над стовпом теннурім і аж до стіни рівнини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дві співучі (групи) в божому домі, і я і половина війська зі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Еліякім, Маасія, Веніямін, Міхая, Еліонай, Захарія, Ананія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Семея і Елеазар і Озія і Йоанна і Мелхія і Елам і Езур, і чути було співаків і (їх) почислено.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стерегли сторожі їхнього Бога і сторожі очищення і співаків і дверників за законами Давида і Соломона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днях Давида на початку Асав перший з співаків і (співав) пісню і хвали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2024-05-29T18:05:36Z</dcterms:modified>
</cp:coreProperties>
</file>