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прочитано з книги Мойсея до ух народу, і знайдено в ній запис, щоб амманіти і моавіти не ввійшли до божого збору до віку,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зустріли синів Ізраїля хлібом і водою і найняли проти нього Валаама, щоб прокляти, і наш Бог повернув прокляття на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почули закон, і відлучили кожного змішаного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 цим Еліасів священик жив в скарбниці дому нашого Бога, він близький Товії,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собі велику скарбницю, і туди раніше давали дари і ладан і посуд і десятину зерна і вина і олії, (приписане) законом для левітів і співаків і дверників, і первоплоди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усьому цьому я не був в Єрусалимі, бо в тридцять другому році Артасаста царя Вавилону пішов я до царя. І по закінченні днів прохав я царя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до Єрусалиму. І я зрозумів зло, яке зробив Еліясів для Товії, щоб зробити йому скарбницю в дворі божого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виказалося дуже поганим, і я викинув ввесь посуд дому Товії геть з скарбниці.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і очистили скарбницю, і я туди повернув посуд божого дому, дар і ладан.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довідався, що не дано часті левітів, і втекли (кожний) чоловік до свого поля, левіти і співаки, що чинили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боровся з вождями і я сказав: Чому покинено божий дім? І я їх зібрав і поставив їх в їхніх чинах.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Юда принесли десятину пшениці і вина і олії до скарбів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руку Селемія священика і Саддока писаря і Фадая з Левітів, і під їхньою рукою Анан син Закхура, син Маттанія, бо ними вважалися за вірних, щоб ділити своїм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мене, Боже, в цьому, і хай не забракне милосердя мені, за те, що я зробив в домі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я побачив в Юди, що топтали винотоки в суботу, і носили снопи і накладали на ослів, і вино і виноград і фіґи і всякі тягарі і приносили до Єрусалиму в день суботи. І я засвідчив в дні їхнього торгу.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сиділи в ньому ті, що несли рибу, і всякий товар, що продавали в суботу синам Юди і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боровся з свобідними синами Юди і я їм сказав: Що це за погана справа, яку ви робите, і опоганюєте день суботи?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зробили наші батьки і наш Бог наніс на них і на нас і на це місто все це зло. І ви додаєте зло на Ізраїль, щоб опоганити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поставили брами в Єрусалимі, перед суботою, і я сказав і замкнули брами, і я сказав, щоб не відкрити їх хіба аж після суботи. І я поставив (деяких) з моїх слуг над брамами, щоб не носили товарі в день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осіли всі і зробили торгівлю поза Єрусалимом раз і двічі.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засвідчив їм і я сказав їм: Чому ви осіли перед стінами? Якщо повторите, простягну проти вас мою руку. Від того часу (більше) не прийшли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левітам, які були очищені, і приходили стерегти брами, щоб освятити день суботи. За це згадай мене, Боже, і пощади мене за твоїм великим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днях я побачив юдеїв, які взяли жінок азотійок, амманіток, моавіток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сини половина говорять по азотському і не вміють говорити по юдейському,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боровся я з ними і я їх прокляв і побив з них (деяких) мужів і я оголив їхню голову і я їх закляв Богом: Якщо даєте ваших дочок їхним синам, і якщо берете з їхніх дочок для ваших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згрішив Соломон цар Ізраїля і між численними народами не було царя подібного до нього. І був улюблений у Бога, і Бог дав його за царя над всім Ізраїлем. І цього звели жінки чужинки.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послухаємо вас, щоб чинити всю цю злобу, щоб переступити проти нашого Бога, взяти жінок чужинок.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(один) з синів Йоада, сина Елісува, великого священика (був) зятем Санаваллата Орооніта і я вигнав його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їм, Боже, за кревність заповіту священства і священство і левітство.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очистив з усього чужого і я поставив щоденні служби священикам і левітам, (кожному) чоловікові за його ділом,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 деревоносіїв в призначені часи і (дари) з первоплодів. Згадай мене, Боже наш, на добро.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2024-05-29T15:53:30Z</dcterms:modified>
</cp:coreProperties>
</file>