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Ezdrasza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Сісінній володар Долини Сирії і Фінікії і Сатравузаній і друзі, послушні приказам царя Дарія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наглядали над священними ділами, дуже дбайливо помагаючи юдейським старшинам і поставленим над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святі діла поступали вперед як пророкували Анґей і Захарія пророки,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закінчили це за заповіддю Господа Бога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рішенням Кира і Дарія і Артаксеркса царів персів до шостого року Дарія царя персів. Святий дім завершено до двадцять третого (дня) місяця Адара в шостому році царя Дарія.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сини Ізраїля і священики і левіти і осталі, що з полону, ті, що наставлені, докладно за тим, що в книзі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на обновлення господнього храму сто биків, двісті баранів, чотириста ягнят,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дванадцять козлів за гріх всього Ізраїля, за числом володарів племен Ізраїля -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священики і левіти зодягнені за племенами на діла Господа Бога Ізраїля згідно з книгою Мойсея і дверники при кожних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провели сини Ізраїля ті, що з полону, пасху в чотирнадцятому (дні) першого місяця. Бо священики і левіти очистилися разом,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сини полону не очистилися, отже левіти всі разом очистилися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закололи пасху всім синам полону і своїм братам священикам і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їли сини Ізраїля ті, що з полону, всі, що відлучилися від гидот народів землі, що шукали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провели празник прісних сім днів радіючи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опрокинув раду царя ассурів проти них, щоб скріпити їхні руки на діла Господа Бога Ізраїля.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Ezdrasza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2024-06-01T23:09:58Z</dcterms:modified>
</cp:coreProperties>
</file>