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Ezdrasza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цього, як царював Артаксеркс цар Персів, прийшов Ездра син Сарея, сина Езрія, сина Хелкія, сина Салима,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Саддука, сина Ахітова, сина Амарія, сина Езія, сина Марерота, сина Зарая, сина Сауя, сина Вокка, сина Авісуя, сина Фінееса, сина Елеазара, сина Аарона, першого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Ездра прийшов з Вавилону як писар, будучи обізнаний з законом Мойсея, що даний Богом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дав йому славу, як він знайшов ласку перед ним в усіх його навчаннях.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з ним (деякі) з синів Ізраїля і священиків і левітів і священних співаків і дверників і священних рабів до Єрусалиму в сьомому році царювання Артаксеркса в пятому місяці, це сьомий рік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вийшовши з Вавилону в (день) нового місяця в першому місяці в (день) нового місяця в пятому місяці прийшли до Єрусалиму, за даною їм доброю подорожжю від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Ездра мав велике вміння, щоб ніщо не оставити з того, що в господнім законі, і з законів навчати ввесь Ізраїль всі оправдання і суди.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Це нижче поданий відпис приказу царя Артаксеркса, письма післаного Єздрі священикові і читачеві господнього закону: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Артаксеркс Ездрі священикові і читачеві господнього закону: вітання.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ласкаво судивши, приказав бажаючим з юдейського народу, тим, які хочуть з священиків і левітів, і тих, що в нашому царстві, піти з тобою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ті, що бажають хай підуть з тобою, так як рішено мною і сімома друзями радниками,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відвідати тих, що в Юдеї і в Єрусалимі, згідно з тим, що є в законі господному,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принести до Єрусалиму дари Господеві Ізраїля, те, що обіцяв я і приятелі, і все золото і срібло, яке знайшлося у вавилонській країні, Господеві до Єрусалиму з дарованим від народу для храму їхнього Господа, що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зібрати золото і срібло для биків і бранів і ягнят і це, що з ними піде,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принести жертви на жертівнику їхнього Господа, що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лиш з твоїми братами бажаєш чинити з золотом і сріблом, роби за бажанням твого Бога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священний посуд Господа даний тобі на потреби храму твого Бога, що в Єрусалимі, поставиш перед твоїм Богом, що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інше, що тобі буде потрібне для храму твого Бога, придбаєш з царської скарбниці.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цар Артаксеркс, приказав сторожеві скарбниці Сирії і Фінікії, щоб те, за чим пішле Ездра священик і читач закону найвищого Бога, дбайливо було йому дане аж до сто талантів срібла,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подібно і до сто мірок пшениці і сто мірок вина і солі безліч.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те хай буде зроблене дбайливо за божим законом для найвищого Бога, щоб не було гніву на царстві царя і на синах.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вас повідомляється, що для всіх священиків і левітів і священних півців і дверників і священних слуг і купців цього храму не буде жодного податку, ані іншого тягару, і щоб ніхто не мав влади щось їм накинути.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Ездро, за божою мудрістю постав суддів і суддів щоб судили в цілій Сирії і Фінікії всіх тих, що знають закон твого Бога. І тих, що не знають, навчиш.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всі, які переступають і закон твого Бога і царський (закон), хай будуть належно покарані, якщо і смертю, якщо і карою, чи грошевою карою, чи вигнанням.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єдиний Господь, що дає це в серце царя, щоб прославити його дім, що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вчинив мене шанованим перед царем і радниками і всіма приятелями і його вельможами.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став сильним при помочі мого Господа Бога і я зібрав мужів з Ізраїля, щоб пішли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проводирі за їхніми батьківщинами і володіннями, що йшли зі мною з Вавилону в царюванні царя Артаксеркса.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Фінееса - Ґасом, з синів Єтамара - Ґамил, з синів Давида - Аттус син Сехенія.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Фороса - Захарія і з ним сто пятдесять записаних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Фаатмоава - Еліаоній син Зарея і з ним двісті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Затоя - Сенехія син Єзила і з ним триста мужів. З синів Адіна - Вин-Йоната і з ним двісті пятдесять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Ілама - Єсія син Ґотолія і з ним сімдесять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Сафатія - Зарея син Михаїла і з ним сімдесять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Йоава - Авадія син Єзила і з ним двісті дванадцять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Ванія - Салімот син Йосафія і з ним сто шістдесять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Вавія - Захарія син Вивая і з ним двадцять вісім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Асґата - Іван син Акатана і з ним сто десять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Адонікама - останні, і це їхні імена: Еліфалат, Єуїл і Самея, і з ними сімдесять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Ваґоя Утій син Істалкура і з ним сімдесять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зібрав до згаданої ріки Тера, і ми отаборилися там три дні, і я їх повчив.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там не знайшов (нікого) з синів священиків і з левітів,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післав до Елеазара і Ідуїла і Маасмана і Елнатана і Самея і Йоріва, Натана, Енната, Захарії і Месолама володарів і знавців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їм піти до володаря Аддея, що на місці скарбниці,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заповівши їм сказати Аддею і його братам і тим, що на місці скарбниці, щоб післали нам тих, що є священиками в домі нашого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привели нам з сильною рукою нашого Господа вчених мужів з синів Моолія, сина Левія, сина Ізраїля: Асевивія і його синів і братів, - вісімнадцять.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Асевія і Аннуна і Осея брата з синів Ханунея і їхніх синів, - двадцять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священних слуг, яких дав Давид і володарі на працю левітам, - двісті двадцять священних слуг. Подано список всіх імен.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там заповів піст молодцям перед нашим Господом,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шукати в нього добру путь для нас і для тих, що є з нами, для наших дітей і скоту.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посоромився просити для певності в царя піших і кінних і супровід проти наших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сказали цареві, що сила нашого Господа буде з тими, що шукаємо Його, на всяке напрямлення.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знову помолилися до нашого Господа за це, і одержали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відділив з володарів племен священників дванадцять мужів, і Серевія і Ассамія і з ними десять мужів з їхніх братів,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поставив над золотом і сріблом і святим посудом дому нашого Господа, який дарував цар і його радники і вельможі і ввесь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вставши, я їм передав шістьсот пятдесять талантів срібла і сто талантів сріблого посуду і сто талантів золота і двадцять позолоченого і дванадцять мідяних посудин з добірної міді, що блищиться як золотий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їм сказав: І ви є святі для Господа, і посуд святий, і золото і срібло обітоване Господеві, Господеві наших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Чувайте і стережіть доки не передасьте їх ви володарям племен священиків і левітів і володарям батьківщин Ізраїля в Єрусалимі в складах дому нашого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 священики і левіти, що взяли золото і срібло і посуд принесли це до Єрусалиму до храму господнього.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відійшли від ріки Тери в дванадцятий (день) першого місяця, і ввійшли ми до Єрусалиму при сильній руці нашого Господа, що над нами, і Господь спас нас в дорозі від всякого ворога, і ми прийшли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прибув я сюди, в третому дні передано зважене золото і срібло в домі нашого Господа Мармотію синові Урія священикові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 (був) Елеазар син Фінееса, і були з ними Йосавдос син Ісуса і Моет син Саванна левіти, все (було) за числом і вагою, і записано всю їхню вагу в тій годині.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прийшли з полону, принесли жертви Господеві Богові Ізраїля: дванадцять биків за ввесь Ізраїль, девятдесять шість баранів, сімдесять два ягнята, дванадцять козлів за спасіння. Все в жертву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віддали прикази царя царським економам і володарям Долини Сирії і Фінікії, і прославили нарід і господний храм.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як це закінчено, прийшли до мене володарі,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Нарід Ізраїля і володарі і священики і левіти не відділилися від чужого народу землі зза їхньої нечистоти, від хананеїв і хеттеїв і ферезеїв і євусеїв і моавітів і єгиптян й ідумеїв.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побралися з їхніми дочками і вони і їхні сини, і змішалося святе насіння з чужим народом землі, і учащали володарі і вельможі в цьому беззаконню від початку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лише я це почув, я роздер одіж і священну одіж і вирвав волосся голови і бороди і сів я в задумі і смутний.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мене ті, які тоді були зрушені словом Господа Ізраїля, як я плакав над беззаконням, і я сів смутним аж до вечірної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вставши від посту, маючи роздерту одіж і священну одіж, схиливши коліна і простягнувши руки до Господа, я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я засоромлений, я завстидався перед твоїм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наші гріхи помножилися понад наші голови, а наші беззаконня піднялися аж до неба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з часів наших батьків, і ми є в великім грісі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через наші гріхи і наших батьків ми були передані з нашими братами і з нашими царями і з нашими священиками царям землі на меч і полон і грабунок зі встидом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на коротко було над нами милосердя в Тебе, Господи, щоб оставити нам корінь й імя в місці твого освячення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відкрити світлість нашу в домі нашого Господа, щоб дати нам їжу в часі нашого рабства.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ми служили ми не були покинені нашим Господом, але Він поставив нас в ласці перед царями персів,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дати нам їжу і прославити наш храм і підняти спустошення Сіону, щоб дати нам основу в Юдеї і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тепер, що скажемо, Господи, бо маючи це ми переступили твої приписи, які Ти дав в руку твоїх рабів пророків, кажучи, що: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Земля, до якої входите унаслідити, є земля опоганена поганню чужинців землі, і вони наповнили її їхніми нечистотами.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не віддаватимете їхніх дочок за ваших синів і дочок ваших не даватимете їхнім синам.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шукатимете миритися в тому, що до них відноситься ввесь час, щоб, скріпившись, ви їли добра землі і унаслідили вашим синам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трапляється нам, все стається через наші злі діла і наші великі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Ти, Господи, облегшив наші гріхи і дав нам цей корінь. Ми знову повернулися, щоб переступити твій закон, щоб змішатися з нечистотою народів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розгніваєшся на нас, щоб нас знищити, щоб не оставити корінь і насіння і наше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Ізраїля, Ти є праведним, бо ми осталися коренем до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тепер ми є перед Тобою в наших беззаконнях, бо не можемо ще стояти перед Тобою через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Ездра визнавався, молячись, плачучи, лежачи на землі перед храмом, до нього зібралися з Єрусалиму дуже велика юрба, мужі і жінки і молодь. Бо був великий плач в множестві.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Єхонія син Єїла з синів Ізраїля, видавши голос, сказав до Ездри: Ми згрішили проти Господа і побралися з жінками чужинками з народів землі. І тепер є надія Ізраїлеві.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цьому хай буде з нами клятва до Господа, щоб відкинути всіх жінок наших, що з чужинок, з їхніми дітьми, як суджено тобою, і тими, які слухаються господнього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Вставши, доверши, бо діло для тебе, і ми з тобою, щоб чинити з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Ездра, вставши, закляв володарів племен священиків і левітів всього Ізраїля, щоб так чинити. І поклялися.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Ezdrasza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2024-06-02T00:29:34Z</dcterms:modified>
</cp:coreProperties>
</file>