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Ezdrasza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Ездра, вставши, пішов з двору храму до приміщення Йоанана сина Еліясіва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перебувши там, не покуштував хліба, ані не пив води, плачучи над великими беззаконнями множества.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проголошення по всій Юдеї і Єрусалимі, всім, що з полону, зібратися до Єрусалиму,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які не прийдуть до двох чи трьох днів за судом начальних старців, їхня скотина буде проклята, і він буде відчуженим від множества полону.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всі ті, що з племени Юди і Веніямина, до трьох днів до Єрусалиму, це девятий місяць, двадцятий (день) місяця,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сіли все множество на площі храму, тремтячи від холоду, що настав.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вставши, Ездра сказав їм: Ви вчинили беззаконня і побралися з жінками чужинками, щоб додати гріх Ізраїлеві.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дайте визнання, славу Господеві Богові наших батьків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вчиніть його волю і відділіться від народів землі і від жінок чужинок.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закричали все множество і сказали великим голосом: Зробимо так як ти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є велике множество і час зимовий, і не можемо стояти на зимному повітрі і не знаходимо (як видержати), і діло не є нам одного дня ані двох. Бо багато в цьому ми згрішили.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стануть же володарі множества, і всі, що з наших поселень, які мають жінок чужинок, хай приходять в назначений час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також старшини і судді кожного місця, аж доки не віддалимо від нас лють Господа за це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Йонатас син Азаїла і Єзія син Токана взялися за це, і Мосоллам і Левіс і Савватей помагали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так з тими, що з полону.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Ездра священик вибрав собі мужів володарів їхніх батьківщин, всіх за іменем, і сіли разом в (дні) нового місяця в десятому місяці, щоб розслідити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винесено на розгляд те, що відноситься до мужів, що побралися з жінками чужинками, аж до (дня) нового місяця в першому місяці.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знайдено (декого) з священиків, що побралися, що мають жінок чужинок: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Ісуса сина Йоседека і братів Масиаса, і Елеазар і Йорів і Йодан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подали руки, щоб викинути своїх жінок, і (дали) на надолуження баранів за їхнє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Еммира - Ананія і Завдій і Манис і Самей і Єреїл і Азарія.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Фесура - Еліонай, Маесія, Ісмаїл і Натанаїл і Окідил і Салтас.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левітів - Йозавдос і Семей і Колій, цей Каліт, і Патей і Оудас і Йоанас.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священних півців - Еліясів, Вакхур.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дверників - Саллум і Толван.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Ізраїля: з синів Фороса - Єрмас і Єзія і Мелхія і Міямін і Елеазар і Асівія і Ваннея.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Ілама - Маттаній і Захарія, Єзріїл і Овадій і Єремот і Ілія.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Замот - Еліяда, Еліясім, Отонія, Ярімот і Саватос і Зердея.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Вивая - Івван і Ананія і Завдос і Ематис.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Манія - Оламос, Мамухос, Єдей, Ясув і Асаїл і Єремот.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Аддія - Наатос і Мооссія, Лаккунос і Наїд і Маттаній і Сестил і Валнуй і Манассія.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Аннана - Еліонас і Асея і Мелхія і Саввей і Сімон Хосамей.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Асома - Малтанней і Маттатій і Савадей і Еліфалат і Манассій і Семей.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Ваанія - Єремія, Момдій, Маир, Юїл, Мамдай і Педія і Анос, Каравасіон і Еліасів і Мамнітанем, Еліасис, Ваннус, Еліалис, Сомей, Селемія, Натанія. І з синів Езори - Сесіс, Езріл, Азаїл, Самат, Замврій, Йосип.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Нооми - Мазітія, Завадей, Ідай, Юїл, Ванея.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ці побралися з жінками чужинками і відпустили їх з дітьми.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священики і левіти і ті, що з Ізраїля, поселилися в Єрусалимі і в околиці. В (день) нового місяця в сьомому місяці сини Ізраїля (були) в їхніх поселеннях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зібралося все множество однодушно на площу, що на сході дверей храму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Ездрі архиєреєві і читачеві принести закон Мойсея переданий Господом Богом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Ездра архиєрей приніс закон всьому множеству від чоловіка аж до жінки і всім священикам, щоб послухали закон в (дні) нового місяця в сьомому місяці.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читав перед храмом в брамі на площі від ранку аж до полудня перед чоловіками і жінками, і все множество приклало ум до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Ездра священик і читач закону на поставленому деревяному підвищенні,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 ньому стали Маттатія, Саммус, Ананія, Азарія, Урія, Езекія, Ваалсамос з права,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ліва Фадей, Місаїл, Мелхія, Лотасув, Наварія, Захарія.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Ездра, взявши книгу закону перед множеством, бо сидів славно перед всіма,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розкрив закон всі встали прямо. І Ездра поблагословив Господа Бога, найвищого Бога Саваота, Вседержителя,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 множество сказало: Амінь, і піднявши руки вгору, припавши до землі, поклонилися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Ісус і Анніут і Саравія, Ядін, Якув, Савваатей, Автей, Меанна і Каліта, Азарія і Йозавдос, Ананія, Фалія левіти навчали господний закон і читали господний закон до множества, разом сприймаючи читане.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Аттарат Ездрі архиєреєві і читачеві і левітам, що навчали множество всього: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день є святий Господеві, - і всі заплакали коли почули закон,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пішовши, їжте жирне і пийте солодке і пішліть дари тим, що не мають,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це святий день Господеві. І не сумуйте, бо Господь вас прославить.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левіти приказували всьому народові, кажучи: Цей день святий, не сумуйте.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пішли їсти і пити і веселитися і дати дари тим, що не мають, і дуже розвеселитися,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сприйняли слова які навчилися. І зібралися.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Ezdrasza Глава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2024-06-02T09:16:28Z</dcterms:modified>
</cp:coreProperties>
</file>