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 вісімнадцятому році в двадцять другий (день) першого місяця було слово в домі Навуходоносора царя ассурів, щоб пімститися на всій землі, так як він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скликав всіх своїх слуг і всіх своїх вельмож і поставив їм таємницю його ради і закінчив все зло землі з своїх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судили вигубити всяке тіло тих, що не пішли за словом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він закінчив свою раду, Навуходоносор цар ассурів покликав Олоферна вождя своєї сили, що був другим після нього, і сказав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великий цар, пан всієї землі: Ось ти відійдеш від мого лиця і візьмеш з собою довірених мужів в їхній силі, піших на сто двадцять тисяч і множество коней з дванадцять тисяч вершниками.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вийдеш на зустріч всій землі на захід, бо непослухалися слова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сповістиш їм, щоб приготовили землю і воду, бо вийду проти них в моїм гніві і покрию все лице землі ногами моєї сили і їх дам їм на розграблення,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побиті наповнять їхні пропасті, і всякий потік і ріка наповниться до переливання їхніми мертвими.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поведу їхній полон до країв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пішовши, забери мені всю їхню околицю, і піддадуться тобі, і мені збережеш їх до дня їхнього карання.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твоє око не пощадить непослушних, щоб видати їх на вбивство і грабунок в усій твоїй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живу я і сила мого царства, сказав я, і зроблю це в моїй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ж не переступиш якесь одне зі слів твого пана, але сповняючи сповниш, так як я тобі заповів, і не терпітимиш чинити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Олоферн від лиця свого пана і покликав всіх вельмож і вождів і проводирів сили 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почислив вибраних до лав мужів, так як йому наказав його пан, на сто двадцять тисяч, і дванадцять тисяч коней з срільцями,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розставив їх, так як розставляється множество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верблюдів й ослів і мулів до їхнього складу, дуже велике множество, і овець і волів і кіз на їхню підготовку, яким не було числа,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харч для кожного чоловіка на множество і дуже багато золота і срібла з дому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він і вся його сила на дорогу, щоб випередити царя Навуходоносора і покрити все лице землі до заходу колісницями і кіньми і їхніми вибраними пішими.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ними пішов великий мішаний збір, наче саранча, і як пісок землі, бо не було числа від їхнього множества.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 Ніневії дорогою трьох днів перед лицем рівнини Вектілет і пішли з Вектілета близько гори, що по правиці верхньої Кілікії.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всю свою силу, своїх піших і коней і колісниці, і пішов звідти до горішньої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вирубав Фуда і Луда і розграбив всіх синів Рассіса і синів Ізмаїла, тих, що напроти лиця пустині до півдня Хелеона.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Евфрат і пройшов Месопотамію і знищив всі високі міста тих, що на потоці Аврона, аж до приходу до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захопив границі Кілікії і вирубав всіх, що йому протиставилися і прийшов аж до границь Яфета, що до півдня, напроти лиця Аравії.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окружив всіх синів Мадіяма і спалив їхні поселення і розграбив їхні стада.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до рівнини Дамаску в днях жнив пшениці і спалив всі їхні поля, і отари і стада дав на винищення, і розграбив їхні міста, і винищив їхні поля і вигубив всю їхню молодь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напав його страх і тремтіння на тих, що жили на побережжю, що були в Сідоні і в Тирі, і тих, що жили в Сурі і Окіні і всіх, що жили в Ємнаані, і ті, що жили в Азоті і Аскалоні дуже його побоялися.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2024-06-02T13:02:00Z</dcterms:modified>
</cp:coreProperties>
</file>