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спинився заколот мужів довкруги збору, промовив й Олоферн вождь сили ассура перед всім народом чужинців до Ахіора і до всіх синів Моава: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є ти, Ахіор і найняті Ефраїма, що ти в нас пророкуєш, так як сьогодні, і ти сказав не воювати проти народу Ізраїля, бо їхній Бог щитом їх покриває? І хто Бог, хіба не Навуходоносор? Цей посилає свою силу і вигубить їх з лиця землі, і їхній Бог не спасе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ми його раби побємо їх, як одного чоловіка, і вони не встояться силі наших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знищимо їх в них, і їхні гори упяніють від їхньої крови, і їхні рівнини наповняться їхніми мерцями, і не встоїться стопа їхніх ніг перед нашим лицем, але згинуть вигубленням, каже цар Навуходоносор, пан всієї землі. Бо він сказав, що не будуть знівечені слова його мови.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Ахіоре наємнику Аммона, який сказав ці слова в дні твоєї безбожності, більше не побачиш мого лиця від цього дня, аж доки не пімщуся на роді тих, що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твої легені прошиє залізо мого війська і нарід моїх слуг, і впадеш від їхніх ран, коли вони повернуться.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мої раби відставлять тебе до гірської околиці і поставлять тебе в одному з гірських міст,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згинеш аж доки не будеш вигублений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віриш твоїм серцем, що не будуть захоплені, хай твоє лице не упадає. Я сказав і ніщо з моїх слів не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приказав Олоферн своїм слугам, які стояли в його шатрі, взяти Ахіора і відставити його до Ветулії і видати в руки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взяли його раби і повели його поза табір до рівнини і пішли з посеред рівнини до гірської околиці і прийшли до джерел, які були під Ветулією.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мужі міста на верху гори побачили їх, взяли свою зброю і вийшли з міста на вершок гори, і кожний муж, що кидав з пращі, здержував їхній прихід і кидали на них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підсунувшись під гору, звязали Ахіора і оставили покиненим під підніжжям гори і відійшли до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 ж сини Ізраїля з свого міста, прийшли до нього і, розвязавши його, відвели до Ветулії і поставили його перед володарями їхнього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якими були в тих днях, Озія син Міхи з племени Симеона і Хаврій син Ґотоніїла і Харміс син Мелхіїла.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скликали всіх старшин міста, і збігся кожний їхній молодець і жінки до збору, і поставили Ахіора посеред всього їхнього народу, і запитав його Озія,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той сповістив їм слова збору Олоферна і всі слова, які він сказав посеред володарів синів ассура, і те, що гучно висказав Олоферн проти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нарід, впавши, поклонилися Богові і закричали,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неба, поглянь на їхні гордощі і помилуй пригноблення нашого роду і в цьому дні поглянь на лице тих, що тобі освячені.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потішили Ахіора і дуже його похвалили,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Озія з збору до свого дому і зробив прийняття старшинам, і цілу ту ніч прикликали Бога Ізраїля на поміч.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2024-05-28T15:02:39Z</dcterms:modified>
</cp:coreProperties>
</file>