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Estery</w:t>
      </w:r>
    </w:p>
    <w:p>
      <w:pPr>
        <w:pStyle w:val="Nagwek2"/>
        <w:keepNext/>
        <w:jc w:val="center"/>
      </w:pPr>
      <w:r>
        <w:t>Глава 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Господь відставив сон від царя тієї ночі, і він сказав свому читцеві внести літописні писання днів, щоб йому читати.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знайшов писання, що писало про Мардохея, як той сповістив цареві про двох царських евнухів, коли вони стерегли і шукали накласти руки на Артаксеркса,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цар сказав: Яку славу чи ласку ми вчинили Мардохеєві? І слуги царя сказали: Ти для нього не зробив нічого.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ж цар досліджував доброту Мардохея, ось Аман в дворі. Сказав же цар: Хто в дворі? Аман же ввійшов, щоб сказати цареві, щоб повісити Мардохея на дереві, яке він приготовив.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сказали слуги царя: Ось Аман став в дворі. І сказав цар: Покличте його.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Сказав же цар Аманові: Що вчиню я чоловікові, якого я бажаю прославити? А в собі Аман сказав: Кого бажає цар прославити як не мене?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Сказав же він до царя: Відносно чоловіка, якого цар бажає прославити,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хай раби царя принесуть одіж з виссону, якою цар зодягається, і коня, на якого цар сідає,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хай дадуть одному з славних друзів царя і хай він зодягне чоловіка, якого цар любить, і хай посадять його на коня і хай проповісться по вулицях міста, кажучи: Так буде з кожним чоловіком, якого цар прославляє.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цар сказав Аманові: Вчини так, як ти сказав, Мардохеєві юдеєві, що служить в дворі, і хай не випаде (нічого) з твого слова, що ти сказав.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Аман же взяв одіж і коня і зодягнув Мардохея і посадив його на коня і пройшов по вулицях міста і проголосив, кажучи: Так буде з кожним чоловіком, якого цар бажає прославити.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Повернувся ж Мардохей до двору, а Аман повернувся до своїх, сумуючи понад голову.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Й Аман розповів те, що йому трапилося, Зосарі своїй жінці і друзям, і сказали йому друзі і жінка: Якщо Мардохей з роду юдеїв, ти почав впокорятися перед ним, падаючи, впадеш. Не зможеш оборонитися від нього бо з ним живий Бог.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Ще як вони говорили приходять евнухи, що приспішували Амана на бенкет, який приготовила Естера.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Estery Глава 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2024-05-28T07:46:44Z</dcterms:modified>
</cp:coreProperties>
</file>