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імена синів Ізраїля, які увійшли до Єгипту разом з їхнім батьком Яковом. Кожний ввійшов з своїм домом.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Рувим, Симеон, Леві, Юда,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Іссахар, Завулон і Веніамін,</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Дан і Нефталі, Ґад і Асир.</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Йосиф же був у Єгипті. Всіх же душ з Якова було сімдесять пять.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Помер же Йосиф і всі його брати і ввесь той рід.</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Ізраїля побільшилися і розмножились і стали численними і стали дуже дуже сильними; а земля розмножила їх.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Повстав же над Єгиптом інший цар, який не знав Йосифа.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народові свому: Ось рід синів Ізраїля великий числом і є сильнішим від нас.</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Ходіть, отже, перехитрім їх, щоб не розмножився і коли найде на нас війна, і ці не пристали до ворогів, і поборовши нас не вийшли з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наставив їм наглядачів над роботами, щоб гнітили їх в роботах. І збудували Фараонові сильні міста, Пітом і Рамесси і Он, яке є місто Сонця.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Наскільки ж їх гнітили, настільки ставали численнішими і ставали сильнішими. І огиду мали єгиптяни до синів Ізраїля.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єгиптяни чинили насильство синам Ізраїля силою,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гірким чинили їх життя тяжкими роботами, глиною і цеглою і всіма роботами, що на рівнинах, згідно з усіма ділами, якими їх уярмували силою.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єгипетський цар єврейським повитухам, імя першій з них Сепфора, та імя другої Фуа,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Коли услуговуєте єврейкам і як вони родять, якщо ж буде (дитя) чоловічого роду, забийте його, якщо ж жіночого, збережіть його.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Побоялися ж повитухи Бога, і не зробили так, як заповів їм єгипетський цар, і оставляли при житті чоловічий рід.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Покликав же єгипетський цар повитух і сказав їм: Чому то зробили ви це діло і оставляєте при житті чоловічий рід?</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Сказали ж повитухи Фараонові: Єврейки не (такі) як єгипетські жінки, бо родять раніше ніж приходять до них повитухи, і родили.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Добро же чинив Бог повитухам, і множився нарід і ставав дуже сильним.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повитухи побоялися Бога, збудували собі доми.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Заповів же Фараон всьому народові свому, кажучи: Кожне (дитя) чоловічого роду, яке лиш народиться єврейкам, вкиньте в ріку; і кожне (дитя) жіночого роду оставте його при житті.</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Був же хтось з племени Леві, який взяв з дочок Леві і мав її (за жінку)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зачала в лоні і породила дитину чоловічого роду. А бачачи, що він гарний скривали його три місяці.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не могли його більше скривати, його мати взяла кошик і помастила його смолою, і вклала дитину до нього, і поклала його в очерет при ріці.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сестра стежила здалека, щоб взнати, що з ним станеться.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Зійшла ж дочка Фараона митися на ріку, і її рабині ходили при ріці. І побачивши кошик в очереті, піславши рабиню, взяла його.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відкривши, бачить дитину, що плаче в кошику, і пощадила його дочка Фараона і сказала: Воно з дітей єврейських.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його сестра дочці Фараона: Хочеш, покличу тобі жінку годувальницю з єврейок, і вигодує тобі дитину?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Сказала ж їй дочка Фараона: Іди. Пішовши ж, дівчина покликала матір дитини.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Сказала ж до неї дочка Фараона: Припильнуй мені цю дитину, і вигодуй мені її, я ж тобі дам винагороду. Взяла ж жінка дитину і годувала її.</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хлопчина змужнів, впровадила його до дочки Фараона, і став їй за сина. Назвала ж його імя: Мойсей, кажучи: З води я його забрала.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в тих багатьох днях, коли Мойсей став великим, вийшов до своїх братів ізраїльських синів. Пізнавши ж їхнє терпіння, бачить чоловіка єгиптянина, що бє якогось єврея з його братів синів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оглянувшись сюди і туди, не бачить нікого, і вбивши єгиптянина, сховав його в піску.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Вийшовши ж на другий день, бачить двох мужів євреїв, що билися, і каже тому, що кривдить: Чому бєш ближнього?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сказав: Хто тебе наставив володарем і суддею над нами? Чи ти не хочеш мене забити, так як ти вчера забив єгиптянина? Злякався ж Мойсей і сказав: Чи так явним стало це слово?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Почув же Фараон це слово, і шукав забити Мойсея. Відійшов же Мойсей від лиця Фараона, і поселився в Мадіянській землі. Прийшовши ж до Мадіянської землі, сів при криниці.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Мадіянський священик мав сім дочок, що пасли вівці свого батька. Прийшовши ж черпали доки не наповнили посудини, щоб напоїти овець свого батька.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Прийшовши ж, пастухи відгнали їх. А Мойсей, вставши, визволив їх, і набрав їм води і напоїв їхніх овець.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Прийшли ж вони до свого батька Раґуїла; він же сказав до них: Що це поспішилися ви прийти сьогодні?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сказали: Чоловік єгиптянин спас нас від пастухів, і набрав нам води і напоїв овець.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сказав своїм дочкам: І де він? І чому так ви оставили чоловіка? Отже покличте його, щоб їв хліб.</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Замешкав же Мойсей у чоловіка, і він дав свою дочку Сепфору мойсеєві за жінку.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Зачавши ж в лоні жінка породила сина, і назвав Мойсей його імя: Гирсам, кажучи: Бо я є приходьком в чужій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багатьох тих днів помер єгипетський цар. І застогнали сини Ізраїля від робіт і закричали, і їх крик піднявся до Бога від робіт.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вислухав їх стогін, і Бог згадав свій завіт з Авраамом і Ісааком та Яковом.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поглянув Бог на синів Ізраїля і дав себе знати їм.</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пас вівці свого тестя Йотора, Мадіянського жерця, і запровадив овець до пустині, і пішов на гору Хорив.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Зявився же йому господний ангел у полумї вогня з куща. І він бачить, що кущ горить огнем, а кущ не згоряє.</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Пішовши, подивлюся на це велике видіння, чому це не згаряє кущ.</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побачив Господь, що він приходить подивитися, закликав до нього Господь з куща, кажучи: Мойсеє, Мойсеє. Він же сказав: Що 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І не приближайся сюди; визуй обуву з твоїх ніг, бо місце на якому ти став, це свята земля.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Я є Бог твого батька, Бог Авраама і Бог Ісаака і Бог Якова. Відвернув же Мойсей своє лице, бо побоявся дивитися на Бога.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Бачачи, побачив Я гноблення мого народу, що в Єгипті, і почув Я їхній крик (спричинений) наставниками над роботами. Бо Я знаю їхній біль,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Я вирвати їх з руки єгиптян і вивести їх з тієї землі, і ввести їх до доброї і великої землі, до землі, що пливе молоком і медом, до місця хананеїв і хеттеїв і амореїв і ферезеїв і евеїв і ґерґесеїв і євусеїв.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ось крик синів Ізраїля прийшов до мене, і Я побачив гноблення, яким єгиптяни їх гноблять.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ходи, тебе Я посилаю до Фараона єгипетського царя, і виведеш мій нарід синів Ізраїля з єгипетської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Бога: Хто я, що піду до Фараона єгипетського царя, і що виведу синів Ізраїля з єгипетської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Бог Мойсеєві, кажучи, що: Я буду з тобою. І це тобі знак, що Я тебе посилаю: Коли ти виведеш мій нарід з Єгипту, тоді послужите Богові на цій горі.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Бога: Ось я піду до синів Ізраїля і скажу їм: Бог наших батьків післав мене до вас. Запитають мене: Яке його імя? Що їм скажу?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Бог Мойсеєві: Я є той, що є. І сказав: Так скажеш синам Ізраїля: Той, що є, післав мене до вас.</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знову сказав Бог до Мойсея: Так скажеш синам Ізраїля: Господь Бог ваших батьків, Бог Авраама і Бог Ісаака і Бог Якова, післав мене до вас. Це моє вічне імя і память з роду в рід.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пішовши, збери старшин синів Ізраїля і скажеш до них: Мені зявився Господь Бог наших батьків, Бог Авраама і Бог Ісаака і Бог Якова, кажучи: Поглянувши, поглянув Я на вас, і на те, що трапилося вам в Єгипті.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Виведу вас із гніту єгиптян до землі хананеїв і хеттеїв і евеїв і амореїв і ферезеїв і ґерґесеїв і євусеїв до землі, що тече молоком і медом.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послухаються твого голосу, і ввійдеш ти і старшини Ізраїля до Фараона єгипетского царя і скажеш йому: Бог євреїв кличе нас. Отже, підемо три дні дороги в пустиню, щоб принести жертву нашому Богові.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знаю, що Фараон єгипетский цар не відпустить вас піти, хіба що з рукою сильною.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простягнувши руку, вдарю єгиптян всіма моїми чудами, які зроблю в них, і після цього відішле вас.</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цьому народові дам ласку перед єгиптянами. Коли ж відходите, не відійдете порожні.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попросить жінка у сусідки і своєї співжительниці сріблий і золотий посуд і одіж, і зодягнете ваших синів і ваших дочок і ограбите єгиптян.</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Відповів же Мойсей і сказав: Отже, якщо не повірять мені, ані не вислухають мого голосу, бо скажуть, що: Бог не зявився тобі, що скажу їм?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Господь: Що це те, що в твоїй руці? Він же сказав: Палиця.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Вкинь її на землю. І він вкинув її на землю, і стала гадиною, і втік Мойсей від неї.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Простягни руку і візьми за хвіст. Отже, простягнувши руку, він взяв за хвіст, і стала палицею в його руці.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повірили тобі, що тобі зявився Господь Бог їх батьків, Бог Авраама і Бог Ісаака і Бог Якова.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Господь знову: Вложи твою руку за твою пазуху. І він вложив руку за свою пазуху, і вийняв свою руку з-за своєї пазухи і його рука стала наче сніг.</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Знову вложи твою руку за твою пазуху. І він вклав руку за свою пазуху, і вийняв її з-за своєї пазухи і знову повернувся колір його тіла.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повірять тобі, ані не вислухають голосу першого знаку, повірять тобі (через) голос останнього знака.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не повірять тобі (через) ці два знаки, ані не вислухають твого голосу, візьми воду з ріки і вилеєш на сушу, і буде вода, яку візьмеш з ріки, кровю на суші.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Господа: Прохаю, Господи, я не є відповідним від вчора, ані від третього дня, ані від коли ти почав говорити до твого слуги. Я гикавий і повільної мови.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Хто дав уста людині, і хто створив глуховатого і глухого, сліпого і видющого? Чи не я Господь Бог?</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іди, і я відкрию твої уста, і я дам тобі, що маєш говорити.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Прохаю, Господи, назначи іншого спосібного, якого вишлеш.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розгнівавшись гнівом на Мойсея, сказав: Че не ось твій брат Аарон Левіт? Знаю, що говорячи, говоритиме сам з тобою. Ось і він вийде тобі на зустріч, і побачивши тебе, зрадіє в собі.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йому, і даси мої слова йому в уста. І Я відкрию твої уста і його уста і скажу вам, що зробите.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говоритиме за тебе до народу, і він буде твоїми устами, ти ж будеш для нього в Божих справах.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цю палицю, що змінилася в гадину, візьми в твою руку, нею зробиш знаки.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же Мойсей, і повернувся до свого тестя Йотора і каже: Піду і повернуся до моїх братів, що в Єгипті, і подивлюся, чи ще живуть. І сказав Йотор Мойсеєві: Іди здоровий.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багатьох тих днів помер єгипетський цар. Сказав же Господь до Мойсея в Мадіямі: Іди, піди до Єгипту, бо померли всі, що шукають за твоєю душею.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Мойсей жінку і дитину, посадив їх на скотину, і повернувся до Єгипту. Взяв же Мойсей палицю, що від Бога в свою руку.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скажеш Фараонові: Це каже Господь: Ізраїль - мій первородний син.</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Я тобі: Відішли мій нарід, щоб приніс мені жертву. Якщо ж, отже, не бажаєш відіслати їх, гляди, отже, Я убю твого первородного сина.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в дорозі, в гостинниці, зустрів його господний ангел, і шукав його убити.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Сепфора, взявши камінь, обрізала передню скіру свого сина, і припала до ніг і сказала: Спинила кров обрізання мого сина;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відійшов від нього, бо сказала: Спинила кров обрізання мого сина.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Аарона: Піди на зустріч Мойсеєві до пустині. І він пішов і зустрів його на божій горі, і поцілували один одного.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сповістив Мойсей Ааронові всі господні слова, які Він післав, і всі знаки, які йому заповів.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же Мойсей і Аарон і зібрали старшин синів Ізраїля.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Аарон всі ці слова, які сказав Бог до Мойсея, і зробив знаки перед народом.</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повірив нарід і зрадів, бо Бог відвідав синів Ізраїля, і, бо побачив їх біль. А схилившись нарід поклонився.</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ввійшов Мойсей і Аарон до Фараона і сказали йому: Так каже Господь Бог Ізраїля: Відішли мій нарід, щоб вчинили мені празник в пустині.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Фараон: Хто він, щоб я вислухав його голос, щоб відіслати синів Ізраїля? Не знаю Господа, та й Ізраїля не відпущу.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кажуть йому: Бог євреїв прикликав нас. Отже підемо дорогою трьох днів в пустиню, щоб принесли ми жертву нашому Богові, щоб часом не трапилась нам смерть, чи вбивство.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єгипетский цар: Навіщо Мойсею і Аароне, відвертаєте мій нарід від робіт? Ідіть кожний з вас до своєї роботи.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Фараон: Ось тепер нарід землі є дуже численним. Отже, не даймо їм спочинку від робіт.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Приказав же Фараон наставникам над роботами людей і писарям, кажучи: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Більше не додасться дати соломи народові на цеглу так як вчера і третього дня. Самі хай ідуть і зберуть собі солому.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наложиш на них кількість цегол, які вони роблять кожного дня, не віднімеш нічого, бо вони бездільні. Задля цього закричали, кажучи: Підім і принесім жертву нашому Богові.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тяжчою буде робота цих людей, і хай за це дбають і хай не дбають за порожні слова.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Підганяли ж їх наставники робіт і писарі і говорили до народу, кажучи: Так каже Фараон: Більше не даю вам соломи.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Пішовши, самі ви збирайте собі солому де лиш знайдете, бо не знімається нічого з вашого обовязку.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розсіявся нарід по цілому Єгипті, щоб збирати тростину на солому.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наставники робіт підганяли їх, кажучи: Кінчайте роботи назначені на кожний день, так як і коли вам давалося солому.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бичовані були писарі роду синів Ізраїля, яких наставили над ними наглядачі Фараона, вони говорили: Чому не закінчили ви вам назначеного числа цегол, так як вчера і третого дня, і сьогодні?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Увійшовши ж писарі синів Ізраїля, закричали до Фараона, кажучи: Навіщо так чиниш з твоїми рабами?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Соломи не дають твоїм рабам, і кажуть нам робити цеглу, ось і твої раби були бичовані. Отже, кривдиш твій нарід.</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їм: Ви байдакуєте, ви бездільні, задля цього кажете: Підім принесім жертву нашому Богові.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пішовши, працюйте. Бо не дадуть вам соломи і призначену кількість цегол віддасте.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Бачачи ж писарі синів Ізраїля, що вони в скруті, бо кажуть: Не зменшите числа цегол призначеного на день.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Зустріли ж Мойсея і Аарона, що йшли їм на зустріч, як вони виходили від Фараона,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їм: Хай гляне на вас Бог і хай судить, бо ви огидним зробили наш запах перед Фараоном і перед його слугами, щоб дати меч йому в руки, щоб нас забити.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Повернувся ж Мойсей до Господа і сказав: Господи, чому вчинив Ти зло цьому народові?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чому Ти післав мене? І відколи ввійшов я до Фараона говорити в твоє імя, він вчинив зло цьому народові, і не визволив твого народу.</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Тепер побачиш, що зроблю Фараонові. Бо сильною рукою відішле їх, і високою рукою викине їх з своєї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Заговорив же Бог до Мойсея і сказав до нього: Я Господь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зявився Авраамові і Ісаакові і Якову, будучи їхнім Богом, і моє імя, Господь, Я їм не обявив.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поклав мій завіт з ними, щоб дати їм землю хананеїв, землю яку замешкали, в якій і жили на ній.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стогін синів Ізраїля, яким єгиптяни їх гнобили, і пригадав Я завіт ваш.</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і скажи синам Ізраїля, кажучи: Я Господь, і виведу вас від насильства єгиптян, і визволю вас з рабства, і викуплю вас високою рукою і великим судом,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 вас собі за мій нарід, і буду вам Богом, і пізнаєте, що Я Господь Бог ваш, що вивів вас з насильства єгиптян.</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введу вас до землі, на яку простягнув Я мою руку, щоб дати її Авраамові і Ісаакові і Якову, і дам її вам в спадщину. Я Господь.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Заговорив же Мойсей так до синів Ізраїля і не вислухали Мойсея через малодушність і через гнітучі роботи.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Мовив же Господь до Мойсея, кажучи: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Ввійди, заговори до Фараона єгипетского царя, щоб відіслав синів Ізраїля з своєї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Заговорив же Мойсей перед Господом, кажучи: Ось сини Ізраїля не вислухали мене, і як вислухає мене Фараон? Я ж некрасномовний.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Аарона, і дав їм зарядження для Фараона єгипетского царя, щоб вислав синів Ізраїля з єгипетскої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страшини домів за своїми родами. Сини Рувима, первородного Ізраїля: Енох і Фаллус, Асрон і Хармі; це родини Рувима.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Симеона: Ємуіл і Ямін і Оад і Яхін і Саар і Саул, що від фінікійки; це родини синів Симеона.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синів Леві за їхніми родами: Ґедсон і Каат і Мерарі; і роки життя Леві: сто тридцять сім.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сини Ґедсона: Ловені і Семеї, доми їхніх родин.</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Каата: Амрам і Ісаар, Хеврон і Озіїл; і роки життя Каата сто тридцять літ.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Мерарі: Моолі і Омусі. Це доми родин Леві за своїми родинами.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Амрам собі за жінку Йохаведу дочку брата свого батька, і породила йому Аарона і Мойсея і Маріяму їхню сестру; а роки життя Амврама сто тридцять шість літ.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Ісаара: Коре і Нафеґ і Зехрі.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Озієла: Місаїл і Елісафан і Сетрі.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 же Аарон собі за жінку Елісаву, дочку Амінадава, сестру Наассона, і породила йому Надава і Авіюда і Елеазара і Ітамара.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Коре: Асір і Елкана і Авіасаф; це родини Коре.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Елеазар, син Аарона, взяв собі за жінку з дочок Футіїла, і породила йому Фінееса. Це старшини родин Левітів за своїми родами.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Аарон і Мойсей, яким сказав Бог вивести синів Ізраїля з силою своєю з єгипетскої землі.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ті, що говорили до Фараона єгипетского царя, і вивели синів Ізраїля з Єгипту, це Мойсей і Аарон.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день, в якому заговорив Господь до Мойсея в єгипетскій землі.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Господь до Мойсея, кажучи: Я Господь, промов до Фараона єгипетского царя те, що я говорю до тебе.</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перед Господом: Ось я гикавий, і як мене вислухає Фараон.</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кажучи: Ось зробив Я тебе богом для Фараона, і твій брат Аарон буде твоїм пророком.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скажеш йому все, що Я тобі заповідаю, та Аарон твій брат говоритиме до Фараона, щоб відіслав синів Ізраїля з своєї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закаменілим вчиню серце Фараона, і розмножу мої знаки і чуда в єгипетській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вислухає вас Фараон. І накладу руку мою на Єгипет, і моєю силою виведу мій нарід синів Ізраїля з єгипетської землі з великою пімстою.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єгиптяни пізнають, що я є Господь, що простягає руку над Єгиптом, і виведу синів Ізраїля з серед них.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же Мойсей і Аарон, так як заповів їм Господь, так зробили.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Мойсей же був вісімдесятьлітним та Аарон його брат був вісімдесять три літним коли заговорив до Фараона.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і Аарона кажучи: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скаже Фараон до нас, кажучи: Дайте нам знак, чи чудо, і скажеш твому братові Ааронові: Візьми палицю і кинь її на землю перед Фараоном і перед його слугами, і буде змією.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Ввійшов же Мойсей і Аарон перед Фараона і його слуг, і зробили так, як заповів їм Господь. І вкинув Аарон палицю перед Фараоном і перед його слугами, і стала змією.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Прикликав же Фараон єгипетських мудреців і ворожбитів і зробили й єгипетські ворожбити своїми чарами так само.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кожний свою палицю, і стали зміями. І палиця Аарона пожерла їхні палиці.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скріпилося серце Фараона, і він не вислухав їх, так як їм сказав Господь.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Тяжким стало серце Фараона, щоб не відіслати нарід.</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до Фараона вранці. Ось він виходить на воду, і зустрінеш його на березі ріки, і візьми в свою руку палицю, яка обернулася в змію,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до нього: Господь Бог євреїв післав мене до тебе, кажучи: Відішли мій нарід, щоб мені послужили в пустині. І ось ти не вислухав аж до тепер.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каже Господь: З цього пізнаєш, що я Господь. Ось я вдаряю палицею, що в моїй руці, воду, що в ріці, і перетвориться в кров.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риби, що в ріці, вимруть, і засмердиться ріка, і не зможуть єгиптяни пити води з ріки.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Скажи Ааронові твому братові: Візьми твою палицю, і простягни руку на води Єгипту, і на їхні ріки, і на їхні канали, і на їхні мочари, і на всю їхню стоячу воду і буде кровю. І сталася кровю в усій єгипетскій землі у деревяних і в камяних (посудинах).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так Мойсей і Аарон, так як заповів їм Господь. І піднявши Аарон, вдарив своєю палицею воду, що в ріці, перед Фараоном і перед його слугами, і перетворив у кров всю воду, що в ріці.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вимерли риби, що в ріці, і ріка засмерділася, і єгиптяни не могли пити води з ріки, і була кров в усій єгипетській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 і єгипетскі ворожбити так само своїми чарами і закаменілим стало серце Фараона, і не вислухав їх, так як сказав Господь.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Фараон, повернувшись, ввійшов до свого дому і він над цим ані не задумався.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Покопали ж усі єгиптяни довкруг ріки, щоб пити воду, і не могли пити воду з ріки.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сповнилися сім днів, після того як ударив Господь ріку.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Ввійди до Фараона і скажеш до нього: Так каже Господь: Відішли мій нарід, щоб мені послужили.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ти не бажаєш відіслати, ось я вдаряю всі твої границі жабами.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видасть ріка жаб. І йдучи, ввійдуть до твоїх домів і до твоїх спалень, і на твої ліжка і на доми твоїх слуг і твого народу, і на твої тіста і на твої печі;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вилізуть жаби на тебе і на твоїх слуг і на твій нарід.</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Скажи Ааронові твому братові: Простягни рукою твою палицю на ріки і на канали і на мочари і наведи жаб.</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простягнув Аарон руку на води Єгипту, і навів жаб. І вилізли жаби і покрили єгипетську землю.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 так само і єгипетські ворожбити своїми чарами, і навели жаби на єгипетську землю.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Закликав же Фараон Мойсея і Аарона і сказав: Помоліться до Господа за мене і хай забере жаб від мене і від мого народу, і відішлю нарід, і принесуть жертву Господеві.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Фараона: Назначи мені, коли помолюся за тебе і за твоїх слуг і твій нарід, щоб усунути жаби від тебе і від твого народу і з ваших хат; залишаться тільки в ріці.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сказав: Вранці. Отже, сказав: Так як ти сказав. Щоб знав ти, що немає іншого (Бога) за вийнятком Господа.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усунені будуть жаби від тебе, і від ваших хат і від кімнат і від твоїх рабів і від твого народу; остануться тільки у ріці.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і Аарон від Фараона. І закликав Мойсей до Господа про ограничення жаб, так як заповів Фараон.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 же Господь так як сказав Мойсей, і вигинули жаби з хат і з кімнат і з піль.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 їх купи купи, і засмерділась земля.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Побачивши ж Фараон, що настала полегша, ствердло його серце, і він не вислухав їх, так як сказав Господь.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Скажи Ааронові: Простягни рукою твою палицю, і вдар порох землі, і будуть блохи на людях і на слугах і в усій єгипетській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простягнув Аарон рукою палицю, і вдарив порох землі і були блохи на людях і на чотироногих, і в усьому поросі землі були блохи в усій єгипетскій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 так само і ворожбити своїми чарами, щоб вивести блохи, і не змогли. І були блохи на людях і на чотироногих.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сказали ворожбити Фараона: Це палець Божий. І ствердло серце Фараона, і не вислухав їх, так як сказав Господь.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Встань вранці і стань перед Фараоном. Ось він вийде на воду, і скажеш до нього: Так каже Господь: Відішли мій нарід, щоб мені послужили;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бажаєш відіслати мій нарід, ось я насилаю на тебе і на твоїх слуг і на твій нарід і на ваші хати псячу муху і наповняться хати єгиптян і земля на якій є вони псячою мухою.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зроблю диво в тім дні в землі Ґесем, в якій є мій нарід, на ній не буде там псячої мухи, щоб знав ти, що Я Господь, Господь всієї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границю між моїм народом і між твоїм народом. Вранці ж буде цей знак на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 же Господь так, і прийшло множество псячої мухи до хат Фараона і до хат його слуг і в усю єгипетську землю, і земля була знищена псячою мухою.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Закликав же Фараон Мойсея і Аарона, кажучи: Пішовши, принесіть жертву вашому Богові в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Підемо дорогою трьох днів в пустиню, і принесемо жертву Господеві Богові нашому, так як Він нам сказав.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Фараон: Я відішлю вас і принесіть жертву Господеві Богові вашому у пустині, але не ідіть дуже далеко. Помоліться, отже, за мене до Господа.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Так то я вийду від тебе, і помолюся до Бога, і відійдуть псячі мухи від тебе і від твоїх слуг і твого народу завтра. Не продовжуй ще, Фараоне, обманювати, щоб не відіслати нарід принести жертву Господеві.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від Фараона, і помолився до Бога.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 же Господь так як сказав Мойсей, і прогнав псячі мухи від Фараона і від його слуг і від його народу, і не осталося ні одної.</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твердим вчинив Фараон своє серце і в цьому часі і не захотів відіслати нарід.</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Ввійди до Фараона і скажеш йому: Так каже Господь Бог єврейський: Відішли мій нарід, щоб мені послужив;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отже, не хочеш відіслати мій нарід, але ще його задержиш,</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господня рука буде на твоїй худобі що в рівнинах, і на конях і на ослах і на верблюдах і скоті і вівцях, дуже велика смерть.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чудну різницю зроблю я в тім часі між скотиною єгиптян і між скотиною синів Ізраїля. Не згине з усіх згаданих (те, що належить) синам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назначив Бог час, кажучи: Вранці виконає Господь це слово на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Господь це слово вранці, і вибив ввесь скот єгиптян, а з скота синів Ізраїля не згинуло нічого.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побачив Фараон, що з скотини синів Ізраїля не згинуло нічого, затвердло серце Фараона, і не відіслав нарід.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Аарона, кажучи: Візьміть собі повні руки попелу з печі, і посипле Мойсей до неба перед Фараоном і перед його слугами,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стане порохом по всій єгипетскій землі і будуть на людях і на худобі струпи, болячки, що виходять на людях і на слугах і в усій єгипетскій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попіл з печі перед Фараоном і висипав його Мойсей до неба, і став струпами, болячками, що виходять на людях і на скотині.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могли чародії стояти перед Мойсеєм через струпи. Були бо струпи на чародіях і в усій єгипетскій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Твердим же зробив Господь серце Фараона, і не вислухав їх, так як приказав Господь. Мойсеєві.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Встань вранці і стань перед Фараоном і скажеш до нього: Так говорить Господь Бог євреїв: Відішли мій нарід, щоб мені послужили.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цьому часі я посилаю всі мої кари в серце твоє і твоїх слуг і твого народу, щоб знав ти, що немає іншого як Я в усій землі.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тепер, піднявши руку, вдарю тебе і твій нарід смертю, і знищений будеш з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задля цього збережений був ти, щоб виказав Я на тобі мою силу, і щоб розголошене було моє імя по всій землі.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ти ще намагаєшся не відіслати мій нарід.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пошлю в цю годину завтра дуже великий град, такий якого не було в Єгипті від того дня, коли його створено, до цього дня.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поспішися зібрати твою скотину, і те з твого, що на рівнині. Бо всі люди і скотина, яка знайдеться на рівнині, і не ввійде до хати, а впаде на них град, помре.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рабів Фараона боявся господнього слова, ввів свою скотину до хат.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хто не зважав умом на господнє слово, оставив скотину на рівнині.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твою руку до неба, і буде град по всій єгипетській землі, на людей і скотину і на всю рослинність, що на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до неба, і Господь дав громи і град, і огонь пробігав по землі, і післав Господь град на всю єгипетську землю.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Був же град і горіючий огонь серед граду. А був дуже, дуже великий град, такий якого не було в Єгипті від коли був нарід у ньому.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Побив же град в усій єгипетській землі від людини до скотини, і побив град всю рослинність, що на рівнині, і всі дерева, що на рівнинах знищив град.</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Граду не було тільки в землі Ґесем, де були сини Ізраїля.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Піславши ж, Фараон покликав Мойсея й Аарона і сказав їм: Згрішив я тепер. Господь справедливий, я ж і мій нарід неправедні.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Помоліться, отже, за мене до Господа, і хай припиняться божі громи і град і огонь; і відішлю вас, і не останетесь.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Мойсей: Як лиш вийду з міста, підніму мої руки до Господа, і громи перестануть, і більше не буде граду і дощу, щоб ти пізнав, що господня земля.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і твої раби, знаю, що ще не побоялися ви Господа.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Льон же і ячмінь були побиті, бо ячмінь колосився а льон цвив.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Пшениця ж і жито не були побиті, бо були пізні.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поза місто від Фараона, і підняв руки до Господа, і спинилися громи і град, і дощ більше не падав на землю.</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Побачивши ж Фараон, що перестав дощ і град і громи, додав грішити, і твердим зробив серце своє і своїх слуг.</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ствердло серце Фараона, і не відіслав синів Ізраїля, так як сказав Господь Мойсеєві.</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кажучи: Ввійди до Фараона. Бо Я зробив твердим серце його і його рабів, щоб постійно приходили ці знаки на них.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розповіли до ух ваших дітей і дітям ваших дітей як Я наглумився над єгиптянами, і мої знаки, які Я зробив в них, і пізнаєте, що Я Господь.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Ввійшов же Мойсей і Аарон перед Фараона і сказали йому: Так каже Господь Бог єврейський: Доки не бажаєш пошанувати мене? Відішли мій нарід, щоб послужили мені.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бажаєш відіслати мого народу, ось Я в цю годину завтра наводжу велику саранчу на всі твої границі.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покриє лице землі, і не зможеш побачити землю, і поїджене буде весь останок, що лишився, що оставив вам град, і поїдженим буде кожне дерево, що росте вам на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наповняться твої хати і хати твоїх слуг і всі хати в усій єгипетскій землі, таке якого ніколи не побачили твої батьки, ані їхні прадіди, від того дня від коли були на землі, до цього дня. І відвернувшись, Мойсей вийшов від Фараона.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Кажуть же слуги Фараона до нього: Доки нам буде цей колькою? Відішли людей, щоб послужили свому Господеві Богові. Чи хочеш знати, що Єгипет знищений?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повернули Мойсея і Аарона до Фараона, і він сказав їм: Підіть, послужіть Господеві Богові вашому. Хто ж і хто є ті, що підуть?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Мойсей: Підемо з дітьми і старцями, з синами і дочками і вівцями і нашим скотом. Бо це празник Господеві Богові нашому.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них: Хай буде так, Господь з вами. Як я вас відсилаю хіба і з маєтком вашим? Бачите, що зло знаходиться у вас.</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 Хай же підуть мужі, і послужите Богові. Бо цього ви самі шукаєте. Викинули же їх з перед лиця Фараона.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руку над єгипетскою землею, і хай прийде саранча на землю, і хай виїсть всю рослинність землі і ввесь плід дерев, який оставив град.</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 Мойсей палицю до неба. І Господь навів східний вітер на всю землю того дня і всю ніч. І сталося що вранці східний вітер підняв саранчу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навів її на всю єгипетску землю, і дуже численною спочила в усіх границях єгипту. Перед цим не було такої саранчі і після цього не буде такої.</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покрила лице землі, і земля була знищена. І вона поїла всю рослинність землі і ввесь плід дерев, що остався після граду. Не осталося ніякої зелені на деревах і на всякій рослині рівнини в усій єгипетській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Поспішив же Фараон покликати Мойсея і Аарона, кажучи: Згрішив я перед вашим Господом Богом і проти вас.</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Простіть, отже, мій гріх ще тепер, і помоліться до вашого Господа Бога, і хай забере цю смерть від мене.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від Фараона і помолився до Бога.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навів Господь сильний вітер з моря (заходу), і підняв саранчу і вкинув її в червоне море, і не осталося ні одної саранчі в усій єгипетській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твердим вчинив Господь серце Фараона, і він не відіслав синів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руку до неба і хай буде темрява на єгипетскій землі, відчутна темрява.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до неба і три дні була темрява, чорні хмари, буря по всій єгипетскій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дні ніхто не побачив свого брата, і ніхто не встав з свого ліжка. А всім синам Ізраїля було світло усюди де були.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Фараон Мойсея і Аарона, кажучи: Ідіть, послужіть Господеві Богові вашому. Лиш овець і скот залишіть. І ваше майно хай іде з вами.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Але і ти нам даси жертви і всепалення, які принесемо Господеві Богові нашому,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 скот піде з нами, і не оставимо копита. З них бо візьмемо, щоб послужити Господеві Богові нашому. Ми ж не знаємо, як послужимо Господеві Богові нашому, доки ми не прийдемо туди.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Твердим же вчинив Господь серце Фараона, і не забажав їх відіслати.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Фараон: Відійди від мене, вважай на себе, щоб ще не входити, щоб побачити моє лице. Бо в той же день, в якому зявишся мені, помреш.</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Каже ж Мойсей: Ти сказав. Білше не зявлюся тобі перед лицем.</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Ще одну кару наведу на Фараона і на Єгипет, і після цього відішле вас звідси. Коли ж відпустить вас, з усім викине вас силою.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 отже, потайки в уха народу, і хай кожний попросить у сусіда, і жінка у сусідки, сріблий та золотий посуд і одіж.</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же дав ласку свому народові перед єгиптянами і дали їм. І чоловік Мойсей став дуже великим перед єгиптянами і перед Фараоном і перед всіма його слугами.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Так говорить Господь: Опівночі я входжу між єгиптян</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помре кожний первородний в єгипетскій землі від первородного Фараона, який сидить на престолі, до первородного служниці, що при жорнах, і до первородного всієї скотини.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великий крик в усій єгипетскій землі, такий якого не було, і такого більше не буде.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між всіма синами Ізраїля не заїнчить пес своїм язиком від людини до скотини, щоб ти побачив, наскільки чудно відрізнить Господь між єгиптянами та Ізраїлем.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всі ці твої раби до мене, і поклоняться мені кажучи: Вийди ти і ввесь твій нарід, якого ти провадиш. І після цього вийду. Вийшов же Мойсей від Фараона з гнівом.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Фараон не вислухає вас, щоб помножив Я знаки і чуда в єгипетскій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Мойсей же й Аарон вчинили всі ці знаки і чуда в єгипетскій землі перед Фараоном. Твердим же вчинив Господь серце Фараона, і не забажав відіслати синів Ізраїля з єгипетскої землі.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Сказав же Господь до Мойсея і Аарона в єгипетській землі,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місяць для вас початок місяців, першим є для вас між місяцями року.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 до всього збору синів Ізраїля, кажучи: Десятого дня цього місяця хай візьме кожний вівцю за домами родин, вівцю на дім.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мало тих, що є в хаті, так що не досить їх є на вівцю, хай візьме з собою сусіда, свого ближнього за числом душ. Кожний для себе вичислите вистарчальне число для вівці.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Вівця вам буде однолітна, чоловічого роду, без вади; візьмете з овець і кіз.</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держатимете до чотирнадцятого дня цього місяця, і заріжуть його все множество збору синів Ізраїля увечорі.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візьмуть кров і помажуть на обох одвірках і на перемичці в хатах, в яких їх їстимуть в них.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їстимуть цієї ночі мясо печене вогнем і їстимуть орпісноки з гіркими зелами.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їстимете його сирим, ані вареним в воді, але лиш печеним на огні, голову з ногами і внутреностями.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оставите з нього аж до ранку, і кости не поломите в ньому. А те, що лишилося з нього до ранку спалите в огні.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так їстимете його: Стан ваш підперезаний і обува на ваших ногах, і жезли в ваших руках; і їстимете його з поспіхом: Це пасха Господеві.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пройду по єгипетскій землі тієї ночі і побю кожного первородного в єгипетскій землі від людини до скотини, і пімщуся над усіма єгипетскими богами. Я Господь.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кров вам на знак на домах, в яких ви є всередині, і побачу кров і покрию вас, і не буде у вас пошесті знищення, коли вдарю в єгипетскій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вам цей день памятковим, і святкуватимете його як празник Господеві у родах ваших. Як закон вічний його святкуватиме.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їстимете опрісноки, а з дня першого усунете квас з ваших домів. Кожний хто зїсть квасне, вигубиться та душа з Ізраїля, з першого дня до дня сьомого.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день назветься святим, і сьомий день, вибраний, святий буде вам. Всяке робоче діло не робитиметься в них, лише те, що буде зроблене кожною душею, тільки це зробите ви.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збережете цю заповідь. Бо в цім дні виведу вашу силу з єгипетскої землі, і зробите цей день у ваших родах вічним законом.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надходить чотирнадцятий день першого дня місяця з вечора їстимете опрісноки до двадцять першого дня місяця до вечора.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квас не знайдеться в домах ваших; кожний, хто лиш зїсть з квасом, вигубиться та душа зі збору Ізраїля і з приходків і місцевих жителів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з квасом не їстимете, в усіх ваших домах їстимете опрісноки.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Покликав же Мойсей усю старшину Ізраїля і сказав до них: Пішовши, візьміть собі вівцю за родом вашим, і жертвуйте пасху.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Візьмете ж вязанку іссопу і замочивши в крові, що при дверях, і помажете перемичку і оба одвірки кровю, що є при дверях. Ніхто з вас же не вийде з дверей свого дому до ранку.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пройде, щоб побити єгиптян і побачить кров на перемичках і на обох одвірках, і мине Господь двері, і не дозволить нищителеві ввійти до вашої хати, щоб погубити.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збережете це слово як закон собі і твоїм синам на віки.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ввійдете до землі, яку дасть вам Господь, так як сказав, збережете цю службу.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скажуть вам сини синів: Що це за служба?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скажете їм: Це жертва пасхи Господеві, який охоронив доми синів Ізраїля в Єгипті, коли побив єгиптян, а наші доми спас. І схилившись, нарід поклонився.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сини Ізраїля зробили так як заповів Господь Мойсеєві і Ааронові, так зробили.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опівночі і Господь побив кожного первородного в єгипетскій землі, від первородного Фараона, що сидить на престолі, до первородного полоненої, що в ямі, і до кожного первородного зі скотини.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Фараон вночі і всі його слуги і всі єгиптяни, і був великий крик в усій єгипетскій землі. Бо не було хати, в якій не було в ній мерця.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Фараон Мойсея й Аарона вночі і сказав їм: Встаньте і вийдіть від мого народу і ви і сини Ізраїля. Ідіть служіть Господеві Богові вашому, так як кажете.</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вівці і вашу скотину ідіть, поблагословіть же і мене.</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натискали єгиптяни на нарід, щоб скоро викинути його з землі. Сказали бо, що: Всі ми помремо.</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 же нарід муку перед вкисненням, їх тісто завязане в їх одежі на раменах.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Ізраїля зробили так як заповів їм Мойсей, і випросили у єгиптян срібний і золотий посуд і одежу.</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дав ласку народові свому перед єгиптянами, і дали їм; і ограбили єгиптян.</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Піднялись же сини Ізраїля з Рамесси до Сокхоту, до шістьсот тисяч піших мужів без маєтку,</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велика мішана група пішла з ними, і дуже багато овець і худоби і скотини.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випекли тісто, яке винесли з Єгипту, кружки опрісноків, бо не викисло. Бо єгиптяни викинули їх і не змогли остатися, ані не приготовили собі харчів на дорогу.</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Перебування же синів Ізраїля, яке прожили в єгипетській землі і в ханаанській землі було чотириста тридцять літ.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чотириста тридцятьох літ вийшла вся господня сила з єгипетскої землі вночі.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Сторожіння було Господеві, щоб вивести їх з єгипетскої землі. Ця ніч - це сторожіння Господеві, щоб були всім синам Ізраїля в їхні роди.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Аарона кажучи: Це закон пасхи; жодний чужинець не їстиме з неї.</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раб чи куплений, обріжеш його, і тоді їстиме з неї.</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Приходько чи куплений не їстиме з неї.</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одній хаті буде їстися, не винесете мясо надвір з хати. І кістки не зломите в ньому.</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 громада синів Ізраїля зробить це.</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якийсь приходько прийде до вас, щоб зробити пасху Господеві, обріжеш кожного в нього, що є чоловічого роду, і тоді прийде щоб її святкувати, і буде так як і місцевий мешканець землі. Кожний необрізаний не їстиме її.</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Закон один буде місцевому жителеві і приходькові, що прийшов до вас.</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сини Ізраїля так як заповів Господь Мойсеєві і Ааронові для них, так зробили.</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в тому дні Господь своєю силою вивів синів Ізраїля з єгипетскої землі.</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Сказав же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Освяти мені кожного первородного, що першим народився і відкриває всяке лоно між синами Ізраїля від людини до скоту; Моїм є.</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народу: Запамятайте цей день, в якому ви вийшли з Єгипту, з дому неволі. Бо сильною рукою вивів вас Господь звідти. І не їстиметься квашене.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сьогодні ви вийшли в місяці новоплодів.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тебе введе твій Господь Бог до землі хананеїв і хеттеїв і Аморреїв і евеїв і євусеїв і ґерґесеїв і ферезеїв, яку обіцяв твоїм батькам тобі дати, землю, що пливе молоком і медом, і принесеш цю службу в цьому місяці.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їстимете опрісноки, сьомого ж дня празник Господеві.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Опрісноки їстимете сім днів, не появиться в тебе з закваскою, ані не буде в тебе закваски в усіх твоїх границях.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сповістиш твому синові в тім дні, кажучи: Томущо так зробив Господь Бог мій, як я виходив з Єгипту.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тобі знаком на твоїй руці і пригадкою перед твоїми очима, щоб господній закон був в твоїх устах. Бо сильною рукою вивів тебе Господь з Єгипту.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цей закон за часами пір з днів до днів.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введе тебе твій Господь Бог до землі хананеїв, так як обіцяв твоїм батькам, і тобі її дасть,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відлучиш Господеві кожного з чоловічого роду, що відкриває лоно. Освятиш Господеві все чоловічого роду, що відкриває лоно зі стад чи з твоєї скотини, яке тобі народиться.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відкриває лоно ослиці, заміниш вівцею. Якщо ж не заміниш, викупиш його. Кожного первородного чоловіка з твоїх синів викупиш.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тебе запитає твій син після цього, кажучи: Що це? І скажеш йому, що: Сильною рукою вивів нас Господь з єгипетскої землі з дому неволі.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твердим зробився Фараон, щоб нас не відіслати, (Господь) вигубив кожного первородного в єгипетській землі, від первородних людини до первородних скотини. Задля цього я приношу в жертву Господеві кожного з чоловічого роду, що відкриває лоно, і викуповую кожного первородного моїх синів.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знак на твоїй руці і незрушним перед твоїми очима. Бо сильною рукою вивів тебе Господь з Єгипту.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Фараон відіслав нарід, Бог не попровадив їх дорогою филістимської землі бо близько було. Бо сказав Бог: Щоб часом не розкаявся нарід бачачи бій, і не повернувся до Єгипту.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обвів Бог нарід дорогою до пустині, до червоного моря. В пятому ж поколінні вийшли сини Ізраїля з єгипетської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з собою Мойсей кості Йосифа. Бо клятвою закляв Йосиф синів Ізраїля, кажучи: Відвідинами відвідає вас Господь, і заберете звідси з вами мої кості.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піднявшись з Сокхот, сини Ізраїля ополчилися в Отомі при пустині.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же провадив їх, днем стовпом хмари, щоб показати їм дорогу, а вночі стовпом огня.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забракло стовпа хмари вдень і огняного стопа вночі перед всім народом.</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заговорив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Скажи синам Ізраїля, і повернувшись, хай отаборяться перед селом між Маґдолом і між морем, напроти Веелсепфона, перед ними отаборишся при морі.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Фараон свому народові: Сини Ізраїля - вони блукають в землі; бо їх замкнула пустиня.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твердим вчиню серце Фараона, і гнатиметься за ними. І прославлюся у Фараоні і в усьому його війську, і всі єгиптяни пізнають, що Я є Господь. І зробили так.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єгипетскому цареві, що нарід втік. І повернулося серце Фараона і його слуг проти народу, і сказали: Що це ми зробили, що відіслали синів Ізраїля, щоб нам не служили?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впряг Фараон свої колісниці, і зібрав з собою ввесь свій нарід,</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шістьсот вибраних колісниць і кожного єгипетського коня і тристатів над усіма.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твердим вчинив Господь серце Фараона єгипетского царя, і пігнався вслід за синами Ізраїля. Сини ж Ізраїля виходили сильною рукою.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пігнали єгиптяни вслід за ними, і знайшли їх отабореними при морі, і кожний кінь і колесниці Фараона і його військо і коні перед селом напроти Веелсепфона.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Фараон приближався. І поглянувши, сини Ізраїля побачили очима, і єгиптяни ополчилися за ними, і дуже злякалися. Закричали ж сини Ізраїля до Господа.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Мойсея: Чи ти вивів нас, щоб убити в пустині, томущо немає гробниць в єгипетській землі? Що це ти нам зробив, вивівши з Єгипту?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це не було слово, яке ми в Єгипті сказали до тебе, кажучи: Остав нас, щоб ми служили єгиптянам. Бо краще нам служити єгиптянам ніж померти в цій пустині.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народу: Будьте мужні; стійте і дивіться на спасіння, що від Бога, яке Він вчинив нам сьогодні. Бо так як побачили ви сьогодні єгиптян, білше не побачите їх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воюватиме за вас, і ви мовчіть.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Чому кричиш до мене? Скажи синам Ізраїля, і хай запряжуться.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візьми твою палицю, і простягни твою руку над морем і розділи його, і хай увійдуть сини Ізраїля посеред моря по суші.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 твердим вчиню серце Фараона і всіх єгиптян і ввійдуть за ними. І прославлюся у Фараонові і в усьому його війську і в колісницях і в його конях.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пізнають всі єгиптяни, що Я є Господь, як прославляюся Я у Фараонові і в колісницях і його конях.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Піднявся ж божий ангел, що ішов перед полком синів Ізраїля, і пішов позаду. Піднявся ж і стовп хмари від їхнього лиця і став позаду них.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між табір єгиптян і між табір Ізраїля. І була темрява і чорнота, і пройшла ніч, і не змішалися одні з одними всю ніч.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над морем, і відігнав Господь море потужним південним вітром всю ніч, і зробив море сушею, і розступилася вода.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ввійшли сини Ізраїля посеред моря по суші, і вода їм стіна з права і стіна з ліва.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Погнались же єгиптяни і ввійшли за ними, кожний кінь Фараона і колісниці і кіннотчики посеред моря.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в раннішній сторожі, поглянув Господь на табір єгиптян в огнянім стовпі і хмарі, і післав замішання в табір єгиптян,</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звязав осі їхніх колісниць, і провадив їх з трудом. І сказали єгиптяни: Втікаймо від лиця Ізраїля; бо Господь воює за них проти єгиптян.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твою руку над море, і хай повернеться вода на колісниці і вершників, і покриє єгиптян.</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над морем, і до дня повернулася вода на місце. Єгиптяни ж втікали під водою, і скинув Господь єгиптян посеред моря.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вода покрила колісниці і вершників і всю силу Фараона, що увійшли за ними у море. Не остався ні один з них.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Ізраїля пішли по суші посеред моря, вода ж їм стіна справа і стіна зліва.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того дня спас Господь Ізраїля з руки єгиптян. І побачив Ізраїль мертвих єгиптян при березі моря.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Побачив же Ізраїль велику руку, те, що вчинив Господь єгиптянам. Побоявся же нарід Господа, і повірив Богові і Мойсейові його слузі. Тоді заспівав Мойсей і сини Ізраїля цю пісню Богові і сказали, мовлячи: </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Заспіваймо Господеві, бо славно прославився. Коня і вершника скинув у море.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Помічником і покровителем став мені на спасіння. Цей мій Бог, і прославлю його, Бог мого батька, і піднесу його.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що нищить війни, Господь імя йому.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Колісниці Фараона і його силу Він вкинув у море, вибраних вершників, тристатів Він потопив в червоному морі.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Морем покрив їх, потонули в глибині як камінь.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Твоя правиця, Господи, прославилася в силі; твоя права рука, Господи, знищила ворогів,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величчю твоєї слави Ти розгромив противників. Ти післав твій гнів, і він їх пожер, як тростину,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духа твого гніву розступилася вода. Згусли води наче стіна, згусли хвилі посеред моря.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ворог: Пігнавшись, наздожену, розділю здобич, наповню мою душу, зарубаю моїм мечем, пануватиме моя рука.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післав твій дух, покрило їх море; потонули наче олово у глибокій воді.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подібний до Тебе між богами, Господи? Хто подібний до тебе, прославлений у святих, подивугідний у славі, Ти, що твориш чуда?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Ти правицю твою, пожерла їх земля.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Попровадив Ти твоєю справедливістю цей твій нарід, якого Ти викупив, покликав Ти твоєю силою до твого святого помешкання.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Почули народи і розгнівалися. Болі охопили тих, що живуть у Филистимі.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поспішилися володарі Едому, і проводирі Моавітів, охопило їх тремтіння. Розтанули всі, що живуть у Ханаані.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найде на них страх і тремтіння. Від величі твоєї руки хай закаменіють, доки не перейде твій нарід, Господи, доки не перейде цей твій нарід, якого придбав Ти.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Ввівши, насади їх в горі твого насліддя, в твому приготованому помешканню, яке ти зробив, Господи; у святині, Господи, яку приготовили твої руки.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царює на віки, і на віки, і ще.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ввійшов кінь Фараона з колісницями і вершниками в море, і навів на них Господь морську воду. Сини ж Ізраїля пішли по суші посеред моря.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Взяла ж пророчиця Маріям, сестра Аарона, тимпан в свою руку, і вийшли всі жінки за нею з тимпанами і танцями.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Попровадила ж їх Маріям, кажучи: Заспіваймо Господеві, бо славно прославився. Коня і вершника скинув в море.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Повів же Мойсей Ізраїльських синів від Червогого моря і попровадив їх у пустиню Сур. І ходили три дні в пустині і не знаходили води до пиття.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Прийшли ж до Мерри, і не могли пити з Мерри, бо була гіркою. Тому прозвано імя того місця: Гіркота.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нарікав нарід на Мойсея, кажучи: Що питимемо?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Закликав же Мойсей до Господа. І показав йому Господь дерево, і він вкинув його у воду, і посолодшала вода. Там дав йому оправдання і суди, і там його випробував.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слухаючи послухаєшся голосу твого Господа Бога, і творитимеш те, що миле перед ним, і сприймеш його заповіді, і збережеш всі його оправдання, не наведу на тебе усі хвороби, які Я навів на єгиптян. Бо Я є Господь, що тебе оздоровляє.</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до Еліму, і було там дванадцять джерел води і сімдесять дерев пальмових. Отаборилися ж там при воді.</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Піднялися ж з Еліму і ввесь збір ізраїльських синів пішов до пустині Сін, що є між Елімом і між Синаєм. Пятнадцятого ж дня другого місяця, від того як вони вийшли з єгипетської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ввесь збір ізраїльських синів почав нарікати на Мойсея й Аарона.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них ізраїльські сини: Краще було б, якщо б ми померли побиті Господом в єгипетській землі, коли ми сиділи при казанах мяса, і їли ми хліби до сита. Бо ви вивели нас у цю пустиню, щоб голодом вигубити ввесь цей збір.</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Ось я дам вам хліб з неба, і нарід вийде і зберуть його кожного дня, щоб випробувати їх чи підуть за моїм законом чи 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шостого дня і приготують те, що внесуть, і буде подвійним від того, що зберуть кожного дня.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і Аарон до всього збору ізраїльських синів: Ввечорі пізнаєте, що Господь вивів вас з єгипетскої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вранці побачите Господню славу, коли вислухав ваше нарікання проти Бога. Ми ж чим є, що нарікаєте на нас?</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(Буде) коли дасть Господь вам ввечорі мясо їсти і вранці хліби до сита, бо Господь вислухав ваше нарікання, яким ви нарікаєте проти нас; а ми хто є? Бо ваше нарікання не проти нас, але проти Бога.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Аарона: Скажи всьому зборові синів ізраїльських: Прийдіть перед Бога. Бо він почув ваше нарікання.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говорив Аарон всьому збору ізраїльських синів, і вони повернулися до пустині, господня слава зявилася в хмарі.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заговорив до Мойсея,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вислухав нарікання синів ізраїльських. Скажи їм, кажучи: До вечера їстимете мяса, і вранці насититеся хлібами. І пізнаєте, що Я Господь Бог ваш.</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Був же вечір і прийшли перепилиці і покрили табір. Вранці ж було наче настала роса довколо табору,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на лиці пустині щось мале наче насіння, біле наче мороз на землі.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Побачивши ж його ізраїльські сини сказали один одному: Що це? Бо не знали, що це було. Сказав же Мойсей до них: Це хліб, якого Господь дав вам їсти.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слово, яке Господь заповів: Зберете його кожний для родини, гомор на голову, за числом ваших душ, кожний з співжителями вашими зберете.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же так ізраїльські сини, і зібрали один багато, і другий мало.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виміряли гомор, не мав надміру той, що багато (зібрав), і не мав браку той, що мало (зібрав). Кожний зібрав для тих, що були з ним.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них: Хай ніхто не залишить з нього до ранку,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послухали Мойсея, але деякі залишили з нього до ранку; і породило хробаків і засмерділося. І розлостився на них Мойсей.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зібрав його рано вранці достатньо для себе, а коли припекло сонце, воно топилося.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шостого дня зібрали подвійно на потребу, два гомори для кожного. Прийшли ж усі старшини збору і сповістили Мойсеєві.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них: Це слово, яке сказав Господь: Завтра субота - святий відпочинок Господеві. Що лиш печете, печіть, і що лиш варите, варіть. І все що останеться, залишіть його в посудині на завтра.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оставили з нього на завтра, так як їм заповів Мойсей. І не засмерділося, ані не було в ньому хробака.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Їжте сьогодні, бо сьогодні - субота Господеві. Не знайдеться на рівнині.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збиратимете, а сьомого дня субота; в ній не буде.</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сьомого дня дехто з народу вийшли збирати, і не знайшли.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Доки не хочете послухатись моїх заповідей і мого закону?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Глядіть, бо Господь дав вам цей день в суботу; тому Він дав вам шостого дня хліби на два дні. Сидіть кожний в хатах ваших, хай ніхто сьомого дня не виходить з свого місця.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держав суботу сьомого дня.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ізраїльські сини прозвали його імя: ман. Бо було біле, наче насіння коріяндра, а смак його як пляцка з медом.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Це слово, яке заповів Господь: Наповніть ґомором манни посудину для ваших родів, щоб побачили хліб, якого ви їли в пустині, як Господь вивів вас з єгипетскої землі.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Аарона: Візьми одну золоту посудину, і вклади до неї повний ґомор манни, і покладеш її на зберігання перед Богом для ваших родів,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заповів Господь Мойсеєві. І поклав Аарон перед свідченням на зберігання.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ізраїльські їли манну сорок літ, доки не прийшли до замешканої землі. Їли манну доки не прийшли до Фенікійської часті.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ґомор був десята часть трьох мірок.</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піднявся ввесь збір ізраїльських синів з пустині Сін за своїми полками за словом господнім і отаборилися в Рафідін. Не було ж води до пиття для народу.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хулив нарід на Мойсея кажучи: Дай нам води, щоб ми пили. І сказав їм Мойсей: Чому хулите на мене, і чому спокушаєте Господа?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там нарід був спрагнений води, і нарід нарікав на Мойсея, кажучи: Навіщо ти вивів нас з Єгипту, щоб спрагою вигубити нас і наших дітей і худобу?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Закричав же Мойсей до Господа, кажучи: Що мені робити з цим народом? Ще трохи і мене каменуватимуть.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Стань перед цим народом, візьми ж з собою старшин народу, і палицю, якою вдарив ти ріку, візьми в твою руку і йди.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став там, заки ти прийдеш до скелі в Хориві. І вдариш скелю, і з неї вийде вода, і нарід питиме. Зробив же так Мойсей перед синами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назвав імя того місця: Спокуса і Хула, через хулу синів Ізраїля і томущо спокусили Господа, кажучи: Чи є в нас Господь чи 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же Амалик і воював з Ізраїлем в Рафідін.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Ісусові: Вибери собі сильних мужів, і пішовши, ополчися завтра проти Амалика. І ось я став на верху гори і божа палиця в моїй руці.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Ісус так як сказав йому Мойсей, і отаборився проти Амалика. І Мойсей і Аарон і Ор піднялись на верх гори.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коли Мойсей підняв руки, побіджував Ізраїль; коли ж спускав руки, побіджував Амалик.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Руки ж Мойсея стали тяжкі, і взявши камінь підклали під нього, і він сів на ньому. Аарон же і Ор піддержували його руки, один звідси і один звідти. І Мойсейові руки були скріплені аж до заходу сонця.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розгромив Ісус вбивством меча Амалика і ввесь його нарід.</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Запиши це до книги на память, і дай у вуха Ісуса, що: Знищеням знищу память Амалика з під неба.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Мойсей жертівник Господеві, і назвав імя його: Господь моя охорона;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таємною рукою воює Господь проти Амалика з роду в рід.</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Почув же Йотор Мадіямський священик, тесть Мойсея все, що зробив Господь ізраїльський свому народові. Бо вивів Господь Ізраїля з Єгипту.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 же Йотор, тесть Мойсея, Сепфору жінку Мойсея після її відіслання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двох його синів. Імя одного з них Гірсам, бо сказав: Приходьком був я в чужій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імя другого Еліезер: Бо Бог мого батька мій помічник, і вирвав мене з руки Фараона.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Йотор, тесть Мойсея, і сини і жінка до Мойсея в пустиню, де отаборився на божій горі.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Сповіщено ж Мойсеєві, кажучи: Ось Йотор твій тесть приходить до тебе, і жінка і два твої сини з ним.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на зустріч свому тестеві, і поклонився йому і поцілував його, і обнялися. І завів його до шатра.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розповів Мойсей тестеві все, що зробив Господь Фараонові і єгиптянам задля Ізраїля, і ввесь труд, що стався їм в дорозі, і як вирвав їх Господь з руки Фараона і з руки єгиптян.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Йотор же був здивований всім добром, яке вчинив їм Господь, бо вирвав їх з руки єгиптян і з руки Фараона.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Йотор: Благословенний Господь, бо вирвав свій нарід з руки єгиптян і з руки Фараона.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я пізнав, що великий Господь, (більший) понад всіх богів, томущо напали на 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Йотор тесть Мойсея всепалення і жертви Богові. Прийшов же Аарон і всі ізраїльські старшини споживати хліб з тестем Мойсея перед Богом.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ранку сів Мойсей судити нарід. Стояв же перед Мойсеєм увесь нарід від ранку до вечера.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Йотор, побачивши все, що робить для народу, каже: Що це, те, що ти чиниш для народу? Чому ти сам сидиш, а ввесь нарід стоїть перед тобою від ранку до вечера?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Мойсей тестеві: Бо нарід приходить до мене просити суду від Бога.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буває між ними спір, і приходять до мене, розсуджую кожному, і навчаю їх божих заповідей і його закону.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тесть Мойсея до нього: Ти неправильно чиниш це слово.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Незносним знесиленням знесилишся і ти і ввесь цей нарід, що є з тобою. Тяжким для тебе це слово, не зможеш ти сам один зробити.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послухай мене, і пораджу тобі, і Бог буде з тобою. Будь ти для народу в Божих справах, і донесеш їхні слова до Бога,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засвідчуй їм Божі заповіді і його закон, і вкажеш їм на шляхи, якими ходитимуть в них, і діла, які чинитимуть.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підгледи собі з усього народу сильних мужів, що бояться Бога, праведних мужів, що ненавидять гордість, і наставиш їх над ними тисяцькими і сотниками і пятдесяцькими і десяцькими,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виконаєш це слово, тебе скріпить Бог, і зможеш служити, і ввесь цей нарід піде на своє місце з миром.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Послухав же Мойсей голос тестя і вчинив так як він сказав йому.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вибрав сильних мужів з усього Ізраїля, і наставив їх над ними тисяцькими і сотниками і пятдесяцькими і десяцькими,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судили нарід кожної години. А надмірно важку справу приносили до Мойсея, а кожну малу справу самі судили.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Відпустив же Мойсей свого тестя і він пішов до своєї землі.</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третого місяця по виході ізраїльських синів з єгипетскої землі, цього дня пішли до Синайської пустині.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піднялися з Рафідін, і пішли до Синайської пустині, і там Ізраїль отаборився напроти гори.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Мойсей вийшов на божу гору, і Бог його покликав з гори, кажучи: Так скажеш домові Якова, і сповістиш синам Ізраїля: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Самі ви побачили, що Я зробив єгиптянам, і Я вас підняв наче на крилах орлів, і Я вас привів до себе.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якщо слухом послухаєте мій голос і збережете мій завіт, будете мені особливим народом зпоміж усіх народів. Бо моєю є вся земля.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будете мені царським священством і святим народом. Ці слова скажеш ізраїльським синам.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же Мойсей і покликав старшин народу, і виклав перед ними всі ці слова, які заповів йому Бог.</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Відповів же ввесь нарід однодушно і сказав: Усе, що сказав Бог, зробимо і слухатимемось. Доніс же Мойсей слова народу Богові.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Ось Я приходжу до тебе в стовпі хмари, щоб почув нарід, як Я розмовляю з тобою, і тобі повірять на віки. Сповістив же Мойсей слова народу Господеві.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Зійшовши, засвідчи народові, і очисть їх сьогодні і завтра, і хай виперуть одіж;</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будуть готові на третий. Бо третого дня Господь зійде на Синайську гору перед всім народом.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розділиш нарід довкола, кажучи: Вважайте, не виходьте на гору і не доторкайтеся десь до неї. Кожний хто доторкнеться до гори, згине смертю.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доторкнеться рука до неї, бо камінням буде закаменована чи застрілена стрілою; чи то скотина, чи то людина, не житиме. Коли голоси і труби і хмара відійде від гори, вони підуть на гору.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 же Мойсей з гори до народу і освятив їх, і випрали одіж.</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народові: Будьте готові три дні, не входіть до жінки.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третого дня, коли світало, були голоси і блискавки і темна хмара на Синайській горі, носився великий голос труби. І перелякався ввесь нарід, що в таборі.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вивів Мойсей нарід на зустріч Богові з табору, і стали під горою.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Синайська гора вся диміла, томущо зійшов Бог на неї у вогні, і підносився дим наче дим печі. І ввесь нарід дуже перелякався.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голоси труби звучали що раз сильніше. Мойсей говорив, а Бог йому відповідав голосом.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 же Господь на Синайську гору на вершок гори, і Господь покликав Мойсея на вершок гори, і Мойсей вийшов.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Бог до Мойсея, кажучи: Зійди, щоб засвідчити народові, щоб часом не наблизився до Бога, щоб поглянути і не впало багато з них.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які наближаються до Бога, хай освятяться, щоб часом Господь не відступив від них.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Бога: Нарід не зможе підійти до Синайської гори, бо ти завіщав нам, кажучи: Відділи гору і освяти її.</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Господь: Іди, зійди, і вийди ти і Аарон з тобою. А священики і нарід хай не намагаються вийти до Бога, щоб Господь не погубив (декого) з них.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 же Мойсей до народу і сказав їм.</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сказав всі ці слова,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є Господь Бог твій, який тебе вивів з єгипетскої землі, з дому рабства.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не матимеш інших Богів, за вийнятком мене.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зробиш собі ідола, ані будь якої подоби, яка на небі вгорі, і яка на землі вдолі, і яка в водах під землею.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поклонишся їм, ані не послужиш їм. Бо Я Господь Бог твій, Бог ревнивий, який віддає гріхи батьків на дітях до третого і четвертого покоління тим, що ненавидять мене.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чинить милосердя тисячам, тим, що люблять мене і бережуть мої заповіді.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візьмеш імя Господа Бога твого на даремно. Бо Господь не очистить того, що бере імя його на даремно.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 суботний день, щоб його освятити.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працюй і робитимеш всі твої діла;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шістьох днях Господь створив небо і землю і море і все, що в них, і спочив сьомого дня. Тому поблагословив Господь сьомий день і його освятив.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Шануй твого батька і матір, щоб добре тобі було, і щоб ти був довголітним на добрій землі, яку твій Господь Бог дає тобі.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перелюбу.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вкрадеш.</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вбєш.</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свідчитимеш ложно ложного свідчення проти твого ближнього.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бачив блискавки і голос та голос труби, і гору, що диміла. А перелякавшись, ввесь нарід став здалека.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Мойсея: Говори до нас ти, і хай не говорить до нас Бог, щоб ми не вмерли.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каже до них: Будьте мужні. Бо прийшов до вас Бог щоб вас випробувати, щоб його страх був у вас, щоб ви не грішили.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нарід стояв здалека, Мойсей же ввійшов у темряву, де був Бог.</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Так скажеш домові Якова і сповістиш синам Ізраїля: Ви побачили, що Я з неба заговорив до вас.</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зробите собі сріблих богів, і не зробите собі золотих богів.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Зробите мені жертівник з землі, і принесете на ньому в жертву цілопалення і за ваше спасіння, вівці і ваші телята в кожному місці, де лиш назву моє імя там, і прийду до тебе і поблагословлю тебе.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робиш мені жертівник з каміння, не будуватимеш з тесаних, бо ти до нього приклав знаряддя і опоганив.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ітимеш сходами до мого жертівника, щоб ти не відкрив твого сорому на ньому.</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оправдання, які покладеш перед ними.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вкупиш раба єврея, шість літ тобі працюватиме; а в сьомому році буде відпущений даром на свободу.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він сам ввійшов, і сам вийде. Якщо ж разом з ним ввійшла жінка, і жінка вийде з ним.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пан дасть йому жінку, і народить йому синів чи дочок, жінка і діти будуть (власність) його пана, а він сам вийде.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раб, відповівши, скаже: Я полюбив мого пана і жінку і дітей, не відходжу на свободу;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пан приведе його до божого судилища, тоді і приведе його до дверей, до одвірка, і пан шилом проколе його ухо, і служитиме йому на віки.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продасть свою дочку в рабиню, не відійде так як відходять рабині.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не догодить її панові за якого вийшла, відпустить її. А чужому народові не дозволяється йому продати її, бо погордив нею.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заручив її синові, вчинить з нею за правилами дочок.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візьме собі іншу, не позбавить її потрібного і одежі і спілкування.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цих трьох не вчинить її, вийде без грошей задармо.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якщо хтось когось ударить і помре, хай помре смертю.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тому, що не хотів, але Бог передав його в руки, дам тобі місце, куди втече вбивця туди.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стежить, щоб підступно убити свого ближнього, і прибіжить, заберуть його від мого жертівника, щоб убити.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бє свого батька чи свою матір, хай помре смертю.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проклинає свого батька чи свою матір хай помре смертю.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хтось украде когось з ізраїльських синів, і заволодівши ним, продасть, і знайдеться в нього, хай помре смертю.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сперечаються два чоловіки, і вдарить хто ближнього каменем чи пястуком і не помре, а ляже на ліжко,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чоловік, вставши, вийде з палицею надвір, той, що вдарив буде невинним. Лише заплатить за втрату його праці і лікування.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вдарить свого раба чи свою рабиню палицею, і помре від його руки, хай буде покараний карою.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проживе один день чи два, не буде покараний, бо це його гроші.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вповні сформована буде (дитина), дасть душу за душу,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око за око, руку за руку, зуб за зуб, ногу за ногу,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опік за опік, рану за рану, синець за синця.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вибє око свого раба чи око своєї рабині, і осліпне, свобідними відішле їх задля їхнього ока.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вибє зуб раба або зуб своєї рабині, свобідними відішле їх задля їхнього зуба.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віл рогами поколе чоловіка чи жінку, і помре, камінням закаменують вола, і не їстиметься його мясо; а пан вола буде невинним.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віл рогами коле перед учора і перед третим (днем), і засвідчать його панові, і не усунув його, а рогами поколе чоловіка чи жінку, хай віл буде побитий камінням, і його пан хай помре.</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викуп накладуть на нього, дасть викуп за свою душу, що лиш на нього накладуть.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рогами поколе сина чи дочку, зроблять з ним за цим приписом.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віл поколе рогами раба чи рабиню, дасть їхньому панові тридцять дідрахм срібла, і закаменують вола.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відкриє яму, чи викопає яму і її не закриє, і впаде туди теля чи осел,</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пан ями заплатить. Дасть срібло їхньому панові, а те, що згинуло, його буде.</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чийсь віл рогами поколе сусіднього вола, і помре, продадуть живого вола і розділять його ціну, і поділять вола, що згинув.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відомо, що віл коле рогами перед учора і перед третим днем, і засвідчили його панові і не усунув його, він віддасть вола за вола, а мертвий йому буде.</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вкраде теля чи вівцю і їх заріже чи продасть, віддасть за теля пять телят і за вівцю чотири вівці.</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 розбої знайдеться злодій, і зранений помре, не має за ним вбивства;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на нього зійде сонце, винним є, щоб вмерти. Якщо ж він не має (нічого) хай буде проданий за вкраджене.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зловлений, і крадене знайдеться живим в його руці від осла до вівці, подвійне віддасть.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випасе поле чи виноградник, і пожене свою скотину випасати чуже поле, віддасть з свого поля, з свого плоду. Якщо ж усе поле випасе, віддасть найкраще свого поля, або найкраще свого виноградника.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ближньому дасть срібло чи посуд на зберігання, і викрадене буде з хати людини, якщо знайдеться злодій, віддасть подвійно.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злодій не знайдеться, прийде пан дому перед Бога, і покленеться, що він не вчинив зла відносно всього даного на зберігання ближнім.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кожний визначений злочин відносно теляти і осла і вівці і плаща і всякої оскарженої втрати, якою отже не була б, перед Богом буде суд обом, і винний перед Богом віддасть подійне ближньому.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дасть ближньому осла або теля чи вівцю чи будь яку скотину на зберігання, і буде побитою чи згине чи попаде в полон і ніхто не знає,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клятва буде до Бога між обома, що він не вчинив зло щодо всього повіреного ближнім. І так його пан прийме, і не віддасть.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украденим буде у нього, віддасть панові.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звірі розірвуть, попровадить його до розшматованого і не заплатить.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позичить (щось) у ближнього і побитим буде чи згине, а пана не було з ним, віддасть.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пан був з ним, не віддасть. Якщо ж найманцем є, буде йому за його наєм.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обманить не заручену дівчину і переспить з нею, віном вивінує її собі за жінку.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забороняючи, заборонить і не захоче її батько віддати її йому за жінку, дасть батькові гроші згідно з віном дівчат.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Чародіїв не оставите при житті.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що зліг з скотиною, убєте їх смертю.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приносить богам жертву, хіба що одному Господеві, буде вигублений.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скривдите приходька ані його не засмутите; бо ви були приходьками в єгипетскій землі.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Кожну вдову і сироту не кривдитимете.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злом скривдите їх, і кричучи, заволають до мене, слухом вислухаю їх голос,</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розгніваюся гнівом, і убю вас мечем, і ваші жінки стануть вдовами, і ваші діти сиротами.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позичиш гроші бідному братові, що з тобою, не спіши його, не накладеш на нього лихву.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якщо в залог візьмеш одіж ближнього, перед заходом сонця віддаси йому;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одяг його, це одинока одіж встиду його. В чому спатиме? Якщо, отже, закличе до мене, вислухаю його; бо я милосердний.</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говоритимеш зла на богів, і старшинам твого народу не скажеш зла.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Первоплоди току і твого точила не задержиш. Первородних твоїх синів мені даси.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вчиниш з твоїм телям і твоєю вівцею і твоїм ослом. Сім днів буде при матері, а осьмого дня віддаси його мені.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Чоловіками святими будете мені. І мяса з розірваного звірами не їстимете, псові вкинете його.</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сприймеш безглуздих чуток. Не згодишся з неправедним стати неправедним свідком.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будеш учасником зла з багатьма. Не пристанеш до багатьох, щоб податися з багатьма, щоб відхилити суд.</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бідного не помилуєш на суді.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зустрінеш вола твого ворога чи його осла, що блукають, повернувши, віддаси йому.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побачиш осла твого ворога, що впав під своїм тягарем, не минеш його, але підведеш його з 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зміниш вирок бідного на його суді.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Відступиш від всякого несправедливого слова. Не убєш невинного і праведника, і не виправдаєш неправедного задля дарів.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візьмеш дарів; бо дари осліплюють очі видючих і псують справедливі слова.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засмучуйте приходька, бо ви знаєте душу приходька; бо самі ви були приходьками в єгипетскій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Шісь літ сіятимеш на твоїй землі і збереш її плоди.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Сьомого ж зробиш відпущення і облишиш її, і їстимуть бідні твого народу, а те що останеться, їстимуть дикі звірі. Так зробиш з твоїм виноградом і твоїми оливками.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робитимеш твої діла. Сьомого ж дня спочинеш, щоб спочив твій віл і твій осел, і щоб спочив син твоєї рабині і приходько.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Я вам сказав, збережете. І не згадаєте імена інших богів, ані не почується з ваших уст.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святкуватимете мені.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Празник опрісноків зберігатимете. Сім днів їстимете опрісноки, так як заповів Я тобі, за часом новомісяччя; бо в ньому ти вийшов з Єгипту. Не зявишся переді мною порожним.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празник зібрання первоплодів твоїх діл, які посієш в твоїм полі, і празник закінчення в кінці року на збирання твоїх діл з твого поля.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зявиться кожний чоловічого роду твого перед твоїм Господом Богом.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викину народи з перед твого лиця, і поширю твої границі, не принесеш в жертву з квасом кров моєї жертви, ані не лежатиме лій мого празника до ранку.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Найкраще з первоплодів твоєї землі принесеш до дому твого Господа Бога. Не звариш ягня в молоці своєї матері.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 посилаю мого ангела перед твоїм лицем, щоб стеріг тебе в дорозі, щоб ввести тебе до землі, яку Я тобі приготовив.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і послухай його і не будь непослушним йому. Бо він не відступить від тебе, бо моє імя є на ньому.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чуючи, послухаєш мій голос, і зробиш все, що лиш скажу тобі, буду ворогом твоїм ворогам, і буду противником твоїм противникам.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піде мій ангел - твій провідник, і введе тебе до Аморрея і Хеттея і Ферезея і Хананея і Ґерґесея і Евея і Євусея, і знищу їх.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поклонишся їхнім богам, ані не послужиш їм. Не чинитимеш за їхніми ділами, але знищиш очищення, і, нищачи, знищиш їхні стовпи.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послужиш твому Господеві Богові, і поблагословлю твій хліб і твоє вино і твою воду, і відверну від вас хворобу.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бездітного ані безплідної на твоїй землі. Помножу число твоїх днів.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 страх як твого провідника, і налякаю всі народи, до яких ти ввійдеш до них, і зроблю всіх твоїх противників втікачами.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 шершені перед тобою, і відженуть від тебе Амореїв і Евеїв і Хананеїв і Хеттеїв.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вижену їх в одному році, щоб земля не стала пустинею і численними не стали проти тебе звірі землі.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Поволи, поволи вижену їх від тебе, доки не побільшишся і не унаслідиш землю.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покладу твої границі від Червоного моря до Филистимського моря, і від пустині до великої ріки Евфрату. І віддам у ваші руки тих, що сидять на землі. І віджену їх від тебе.</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з ними угоди і завіту з їхніми богами,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остануться в твоїй землі, щоб не привели тебе до гріха проти мене. Бо якщо послужиш їхнім богам, вони будуть тобі спотиканням.</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Мойсеєві: Підійди до Господа ти і Аараон і Надав і Авіюд і сімдесять старшин Ізраїля, і поклоняться здалека Господеві,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наближиться Мойсей сам до Бога, вони ж не наближаться. А нарід з ними не підійде.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же Мойсей і сказав народові всі Божі слова і оправдання. Відповів же ввесь нарід одним голосом, кажучи: Всі слова, які сказав Господь, зробимо і послухаємось.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записав Мойсей всі господні слова. Вставши ж, Мойсей вранці збудував жертівник під горою і дванадцять каменів на дванадцять племен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молодців синів Ізраїля і принесли всепалення, і принесли телят, жертву спасіння Богові.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Мойсей половину крови налив до посудини, половину ж крови вилив на жертівник.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книгу завіту, прочитав народові до ух і сказали: Все, що сказав Господь, зробимо і послухаємося.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Мойсей кров, покропив нарід і сказав: Ось кров завіту, який заповів Господь з вами про всі ці слова.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Мойсей і Аарон і Надав і Авіюд і сімдесять старшин Ізраїля,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місце, де стояв там Бог Ізраїля. І під ногами його наче діло каменя сапфіра, і наче вигляд небесної тверді чистотою.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вибраних Ізраїля не забракло ані одного. І зявилися на Божому місці, і їли і пили.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Вийди до мене на гору і стань там, і дам тобі камяні таблиці, закон і заповіді, які я написав, щоб дати їм закон.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Мойсей та Ісус його слуга, вийшли на Божу гору.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старшинам сказали: Почекайте тут, доки не повернемося до вас. І ось з вами Аарон і Ор; якщо кому трапиться суд, хай ідуть до них.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Мойсей та Ісус на гору, і хмара покрила гору.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Божа слава зійшла на Синайську гору, і покрила її хмара, шість днів. І покликав Господь Мойсея сьомого дня з посеред хмари.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 же господньої слави наче палаючий огонь на верху гори перед синами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Мойсей в середину хмари, і піднявся на гору, і був там на горі сорок днів і сорок ночей.</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заговорив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Скажи синам Ізраїля, і принесете мені первоплоди з усього, що лиш спаде на серце, і візьмете мої первоплоди.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є первоплід, який візьмете в них: золото, срібло, мідь,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синю тканину, порфіру, подвійний кармазин, і виссон тканий і козячу вовну,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почервонені скіри баранів і сині скіри і негниюче дерево,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сардійський камінь і каміння для різьби для нагрудника і довгого одягу.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мені освячення і зявлюся у вас;</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мені за всім, що я тобі показую на горі, образ кивоту і образ всього його посуду. Так зробиш.</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кивот свідчення з негниючого дерева, два і пів ліктів в довжину, і лікоть і пів в ширину, і лікоть і пів в висоту.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позолотиш його чистим золотом, позолотиш його зі зовні і всередині. І зробиш йому плетені золоті вінці довкола.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викуєш йому чотири золоті перстені, і покладеш на чотири строни, два перстені на одну сторону і два перстені на другу сторону.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же носилки з негниючого дерева, і позолотиш його золотом.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вкладеш носила в перстені, що по боках кивоту, щоб нести ними кивот.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перстенях кивота носила будуть непорушні.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кивоту вкладеш свідчення, які Я тобі дам.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очищення - покриття з чистого золота, два і пів ліктів в довжину, і лікоть і пів в ширину.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два золоті ковані херувими, і покладеш їх з обох сторін очищення.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буде зроблений один херувим з цієї сторони і один херувим з другої сторони очищення. І зробиш двох херувимів з обох сторін.</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Херувими матимуть зверху простягнені крила, отінюючи своїми крилами очищення, і їх лиця (звернені) до себе; лиця херувимів будуть (звернені) до очищення.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очищення на кивоті згори, і до кивоту вкладеш свідчення, які Я тобі дам.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пізнати себе звідти тобі, і говоритиму до тебе з над очищення між двома херувимами, що є над кивотом свідчення, і відносно всього, що заповідаю тобі для синів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трапезу з чистого золота, два лікті довжина, і лікоть широта, і лікоть і пів висота.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для неї золоті плетені вінці кругом.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для неї вінець в долоню довкруги. І зробиш плетений вінець довкола вінця.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чотири золоті перстені, і покладеш перстені на чотири сторони її ніг під вінцем.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перстені на вкладення тим, що носять, щоб нести на них трапезу.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носилки з негниючого дерева, і позолотиш їх чистим золотом, і носитимуть ними трапезу.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її посудини і кадильниці і миски і чаші, в яких приноситимеш жертви в них; зробиш їх з чистого золота.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на трапезу хліби предложення переді мною завжди.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світильник з чистого золота, зробиш світильник кованим; його стебло і галузки і чашки і кружки і лілеї будуть з нього.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шість галузок, що виходять з боків, три галузки світильника з одного його боку, і три галузки світильника з другого боку.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чашки на вид оріха алмонда на кожній галузці, кружок і лелія. Так на шістьох галузках, що виходять зі світильника.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світильнику чотири чашки на вид оріха алмонда на кожній галузці, кружки і їх лелії.</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Кружок під двома галузками з нього, і кружок під чотирма галузками з нього. Так для шістьох галузок, що виходять з світильника.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Кружки і галузки будуть з нього. Увесь кований з одного чистого золота.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сім його світел; і вставиш світла і світитимуть з одного лиця.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 чистого золота його наливач і його підставки.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Талант чистого золота ввесь цей посуд.</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Гляди зробиш за зразком показаним тобі на горі.</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шатро з десяти завіс з тканої багряниці і з синьої тканини і порфіри і пряденого кармазину. Херувимів зробиш вишиваним ділом.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Довжина однієї завіси двадцять вісім ліктів, і широта буде чотири лікті; одна міра ця буде для всіх завіс.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пять завіс будуть злучені разом одна до одної, і пять завіс будуть злучені одна до одної,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їм сині петлі на краях першої завіси з одного боку для злуки; і так зробиш на краї зовнішної завіси для другої злуки.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зробиш пятдесять петельок на одній завісі і пятдесять петельок зробиш з краю завіси для другої злуки; (будуть) напроти себе і співпадатимуть кожна собі.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пятдесять золотих кільців і злучиш завіси одну з одною кільцями і буде одне шатро.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одинадцять скір з волоссям як покриття над шатром; зробиш їх зі скіри.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Довжина однієї скіри буде тридцять ліктів, і чотири лікті ширина однієї скіри; це буде міра для одинадцятьох скір.</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злучиш пять скір разом, і шість скір разом. І загорнеш шосту скіру на переді шатра.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пятдесять петельок для злуки на краю однієї скіри, що посередині, і зробиш пятдесять петельок на краю скіри для другої злуки.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пятдесять мідяних кільців, і злучиш перстені з петельками і злучиш скіри і буде одне.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згорнеш надмір скір шатра: пів скіри, що є з надвишком згорнеш, надмір скір шатра згорнеш за шатром;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лікоть з цього (боку) лікоть і з того (боку) з надміру скір, з довжини скір шатра буде покривати строни шатра звідси і звідти, щоб було покритим.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покриття шатра з почервонених скір баранів і синє скіряне покриття зверху.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зробиш стовпи шатра з негниючого дерева: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один стовп десять ліктів, і один і пів ліктів ширина одного стовпа,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дві сполуки для одного стовпа, відповідно один до одного. Так зробиш зі всіма стовпам шатра.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стовпи шатра, двадцять стовпів з північної сторони.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сорок срібних стояків для двадцятьох стовпів, два стояки для одного стовпа з обох його сторін, і два стояки для одного стовпа з обох його боків.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друга сторона до полудня - двадцять стовпів;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їхніх сорок сріблих стояків, два стояки для одного стовпа на його оба боки, і два стояки для одного стовпа на його оба боки.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 заду шатра на стороні до моря (західній) зробиш шість стовпів.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два стовпи в куті шатра зі заду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однакові здолу; і самі будуть рівні від голови до однієї злуки, так зробиш з обома, буде для обох кутів.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вісім стовпів, і шістнадцять їхніх сріблих стояків: два стояки для одного стовпа і два стояки для другого стовпа; на обі його сторони.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поперечки з негниючих дерев, пять одному стовпові з одного боку шатра,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пять поперечок для стовпа для другої сторони шатра, і пять поперечок для стовпа ззаду, зі сторони шатра, що до моря (заходу).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сердня поперечка між стовпами хай проходить від однієї сторони до другої сторони.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позолотиш стовпи золотом, і зробиш золоті перстені, до яких вкладеш поперечки, і позолотиш поперечки золотом.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шатро за образом показаним тобі на горі.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завісу з синьої тканини і порфіри і тканого кармазину і пряденого виссону. Ділом тканим зробиш в ньому херувимів.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його на чотири негниючі стовпи позолочені золотом. І їх верхи золоті, і їх чотири стояки сріблі.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повісиш занавісу на стовпах, і внесеш туди досередини за завісу кивот свідчення. І розділяє занавіса вам між святим і між святим святих.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закриєш занавісою кивот свідчення в святому святих.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трапезу зізовні занавіси, і світило перед трапезою на стороні шатра, що до полудня, і поставиш трапезу зі сторони шатра, що до півночі.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загороду з синьої тканини і порфіри і тканого кармазину і пряденого виссону діло вишите.</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для занавіси пять стовпів, і позолотиш їх золотом, і їхні верхи золоті, і зробиш їм пять мідяних стояків.</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жертівник з негниючого дерева, пять ліктів довжина, і пять ліктів широта. Жертівник буде чотирикутним, і три лікті його висота.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роги на чотирьох кутах; з нього хай будуть роги, і покриєш їх міддю.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вінець для жертівника і його покривало, і його казанки, і його вилки, і його посудину на огонь, і ввесь його посуд зробиш з міді.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йому мідяний посуд на огонь подібний до сітки, і зробиш посудові на огонь чотири мідяні обручки на чотирьох кутах.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їх під посудину на огонь вдолі жертівника. А посудина на огонь буде до половини жертівника.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жертівникові носилки з негниючого дерева, і обложиш їх міддю.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вкладеш носилки до каблуків, і будуть носилки жертівника при боках, щоб його нести.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його порожним з дощок; за показаним тобі на горі, так зробиш.</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притвір шатрові. На стороні, що до півдня, завіси притвору з тканого виссону довжина сто ліктів для однієї сторони.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стовпи двадцять і їхні мідяні стояки двадцять, і їх кільця і защіпки сріблі.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на стороні до півночі завіса, сто ліктів довжини. І їх стовпи двадцять, і їх стояки мідяні двадцять, і кільці і защіпки стовпів і стояки посріблені сріблом.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Широта ж притвору, що до моря (заходу), завіси пятдесять ліктів: їх стовпів десять, і їх стояків десять.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широта притвору, що до півдня, завіса пятдесять ліктів: їх стовпи десять, і їх стояки десять.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висота завіс однієї сторони пятнадцять ліктів: їх стовпи три, і їх стояки три.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друга сторона завіс висота пятнадцять ліктів: їх стовпів три, і їх стояків три.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двері притвору завіса, двадцять ліктів висота, з синьої тканини і порфіри і пряденого кармазину і тканого виссону праця вишита: їх стовпи чотири, і їх стояки чотири.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стовпи притвору довкола оковані сріблом, і їх верхи сріблі, і їх стояки мідяні.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Довжина ж притвору сто на сто, і ширина пятдесять на пятдесять, і висота пять ліктів, з пряденого виссону, і їх стояки мідяні.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посуд і все знаряддя і кілки притвору мідяні.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заповіж ізраїльським синам, і хай візьмуть тобі рафіновану чисту биту олію з оливок для світла, щоб світильник завжди світив.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шатрі свідчення зізовні занавіси, що над завітом, запалює його Аарон і його сини з вечора до ранку перед Господом. Закон вічний на ваші роди у синів ізраїльських.</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приведи до себе твого брата Аарона і його синів, що з синів ізраїльських, щоб були мені священиками, Аарона і Надава і Авіюда і Елеазара і Ітамара синів Аарона.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вшиєш святу одіж для твого брата Аарона на честь і славу.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скажи всім, що мудрі умом, яких Я наповнив духом і хистом, і хай пошиють святу одіж Ааронові для святого, в якій мені служитиме.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ризи, які пошиють: нагрудник і наплечник і довгу ризу і мережаний хитон і мітру і пояс. І зроблять святі ризи Аронові і його синам, щоб мені служили.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візьмуть золото і синю тканину і порфіру і кармазин і виссон.</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зроблять наплечник з пряденого виссону, ткане діло митця.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 наплечники будуть злучені з собою одне з одним, простягнені на обі сторони.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полотно наплечників, що є на ньому, за своїм ділом буде з золота і синьої тканини і порфіри і тканого кармазину і пряденого виссону.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два смарагдові камені, і вкарбуєш в них імена ізраїльських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імен на одному камені, і шість осталих імен на другому камені, за їх родами.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Діло митця каменів, карбування печаті, вкарбуєш оба камені іменами синів ізраїльських.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оба камені на рамена наплечника. Камені памяті вони для ізраїльських синів. І Аарон носитиме імена синів Ізраїля перед Господом на обох своїх раменах, память про них.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малі щити з чистого золота,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два ланцюжки з чистого золота, перемішані з цвітами, діло плетене, і покладеш плетені ланцюжки на малі щити при їхніх раменах з переду.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слово суддейське, діло мистецьке. За складом наплечника зробиш його: його зробиш з золота і синьої тканини і порфіри і плетеної багряниці і тканого висону.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 чотирокутним, подвійним. Долоня довжина і долоня ширина.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нашиєш на ньому шви наче каміння чотирьома рядами; ряд каміння буде сардія, топаза, смарагда, один ряд.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ряд антракс і сапфір і яспіс.</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третий ряд ліґурій і ахат і аметист.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ряд хризоліт і вириллій і оних. Будуть окружені золотом, оправлені в золоті, за своїм рядом.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камені будуть з імен дванадцятьох синів ізраїльських за їх іменами, наче карбування печатей, кожний буде за імям дванадцятьох племен.</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на слові плетені мережки діло ланцюжкове з чистого золота.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Аарон візьме імена синів ізраїльських на слові суддейськім на груди, як він входить до святого, память перед Богом. І покладеш на слові суддейськім мережки, покладеш ланцюжки на обох сторонах слова, і два малі щити покладеш на обох раменах наплечника з переду.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на слові суддейськім обявлення і правду. І буде на грудях Аарона, коли входить до святого перед Господа. І носитиме Аарон суди синів ізраїльських на грудях перед Господом завжди.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довгу одіж всю синю.</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отвір буде посередині, і матиме мережку довкола отвору, діло ткане, злука ткана з нього, щоб не роздерлася.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на рубці одежі вдолі наче цвітучого ґранату ґранатові яблука з синьої тканини і порфіри і пряденого кармазину і тканого виссону на рубці одежі довкола. Такий же вид золотих ґранатових яблок і дзвіночки між ними довкруги.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золотім ґранатовім яблуку дзвінок і цвіток на рубці одежі довкруги.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коли Аарон служить, почується його звук, коли входить до святого перед Господа і коли виходить, щоб не помер.</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золоту чисту плитку, і викарбуєш на ній карбування печаті: Святість Господа.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її на ткану синю тканину і буде на мітрі, буде на переді мітри.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чолі Аарона, і забере Аарон гріхи святих, все що тільки освятять сини ізраїльські, з кожного їх святого дару. І буде на чолі Аарона завжди, прийнятне їм перед Господом.</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рубці одежі з виссону. І зробиш клобуки з виссону, і зробиш пояс, діло вишите.</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Аарона зробиш одежі і пояси і зробиш клобуки для них на шану і славу.</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вбереш в них твого брата Аарона і його синів, що з ним. І помажеш їх і наповниш їх руки і освятиш їх, щоб мені служили.</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їм льняні штани, щоб покрити встид їхнього тіла; буде від бедр до стегон.</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матимуть їх Аарон і його сини, коли входять до шатра свідчення, чи коли приходять служити до святого жертівника, і не наведуть на себе гріх, щоб не померли. Закон вічний для нього і для його насіння після нього.</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є те, що зробиш їм, щоб освятити їх, щоб вони мені служили. Візьмеш одне теля з биків і двох баранів без вади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прісні хліби вимісені в олії, і прісні паланиці, вимісені в олії. Зробиш їх з пшеничної муки.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їх до одного кошика, і принесеш їх в коші, і теля і двох баранів.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Аарона і його синів до дверей шатра свідчення, і помиєш їх водою.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одіж, зодягнеш твого брата Аарона і в довгу одіж і наплечник і слово, і прикріпиш йому слово до наплечника.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на його голову мітру і покладеш плитку Освячення на мітру.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олію помазання і злиєш її на його голову і помажеш його.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його синів, і убереш їх в одіж,</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підпережеш їх поясами, і накладеш їм клобуки. І буде їм служба для мене на віки. І сповниш руки Аарона і руки його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теля до дверей шатра свідчення, і покладуть Аарон і його сини свої руки на голову теляти перед Господом при дверях шатра свідчення.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заколиш теля перед Господом при дверях шатра свідчення.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крови телята, і покладеш на роги жертівника твоїм пальцем. А всю осталу кров вилиєш при ногах жертівника.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ввесь жир, що на внутреностях і чепець печінки і дві нирки і жир, що на них, і покладеш на жертівнику.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мясо теляти і шкіру і кал спалиш огнем за станом, бо це за гріх.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одного барана і Аарон та його сини покладуть свої руки на голову барана.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заколиш його, і взявши кров, вилиєш на жертівник довкруги.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розшматуєш барана на члени, і помиєш внутреності і ноги водою, і покладеш на члени з головою.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принесеш цілого барана на жертівнику, цілопалення Господеві на милий запах. Це жертва Господеві.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другого барана і Аарон та його сини покладе свої руки на голову барана.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крови, що на жертівнику, і з олії намащення, і покропиш на Аарона і на його одіж і на його синів і на одіж його синів з ним. І освятиться він і його одіж і його сини і одіж його синів, що з ним. А кров барана вилиєш на жертівник довкруги.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барана його жир і жир, що покриває внутреності, і чепець печінки і дві нирки і жир, що на них, і праве рамено. Бо це завершення.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один хліб з олії і одну прісну паланицю з коша, що покладені перед Господом.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все на руки Аарона і на руки його синів, і відділиш їх, як відділене перед Господом.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їх з їхніх рук, і принесеш на жертівнику всепалення перед Господом, як приємний запах. Це жертва Господеві.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грудь з барана завершення, це є для Аарона, і відділиш його як відділене перед Господом, і буде тобі як часть.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освятиш грудь відділення і рамено відділення, що відділене було і яке відлучене від барана завершення від Аарона і від його синів,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для Аарона і для його синів на вічний закон між синами Ізраїля. Бо це відлучення і відлучене буде у синів ізраїльських з жертв спасіння, відлучення для Господа.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свята одіж, яка є Аарона, буде його синам по ньому, щоб помазати їх в них, і довершити їхні руки.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носитиме їх єрей, що замість нього з його синів, який ввійде до шатра свідчення, щоб служити у святих.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барана завершення, і звариш мясо на святому місці.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їстимуть Аарон і його сини мясо барана і хліби, що в коші при дверях шатра свідчення.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Їстимуть їх в тому, в чому освятилися в них, щоб завершити їхні руки, щоб освятити їх, і чужинець не їстиме з них, бо воно святе.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останеться з мяса жертви завершення і хлібів до ранку, спалиш остале вогнем; не їстиметься, бо це освячення.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Ааронові і його синам так за всім, що я тобі заповів. Сім днів сповниш їхні руки.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теля за гріх принесеш в день очищення, і очистиш жертівник коли ти освячуєш на ньому, і помажеш його, щоб його освятити.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очищуватимеш жертівник і освятиш його, і жертівник буде святе святих. Кожний, хто доторкнеться до жертівника освятиться.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те, що принесеш на жертівнику. Два однолітні ягнята без вади на день на жертівнику, постійно, жертва постійна.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Одне ягня принесеш вранці, і друге ягня принесеш ввечорі.</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десяту часть пшеничної муки вимішеної в олії, в четвертій часті іна, і напиток четверта часть іна вина, для одного ягнати.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друге ягня принесеш ввечорі. Принесеш так як ранню жертву і так як його напиток, запах милий, жертва Господеві,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постійна жертва у роди ваші, перед дверми шатра свідчення перед Господом, в них Я обявлюся тобі звідти, щоб говорити з тобою.</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заповім там ізраїльським синам і освячуся в моїй славі.</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освячу шатро свідчення і жертівник, і освячу Аарона і його синів, щоб служили мені.</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прикликуватимуся в ізраїльських синах, і буду їхнім Богом,</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пізнають, що Я їхній Господь Бог, що вивів їх з єгипетскої землі, щоб бути прикликаний ними, і бути їхнім Богом.</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кадильний жертівник з негниючого дерева. І зробиш його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лікоть в довжину і лікоть в ширину, буде квадратовим. І два лікті висота. З нього будуть його роги.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позолотиш їх чистим золотом, його вогнище і його сторони довкруги і його роги, і зробиш йому золотий плетений вінець довкруги.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йому два обводи з чистого золота під його плетеним вінцем, зробиш на двох боках до двох кутів. І будуть перстені для носил, щоб його ними носити.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носила з негниючого дерева, і позолотиш їх золотом.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положиш його перед занавісою що є перед кивотом свідчення, в яких обявлюся тобі там.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кадитиме на ньому Аарон зложене запашне кадило. Рано вранці коли готуватиме світила, кадитиме на ньому,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запалює Аарон світила ввечорі, кадитиме на ньому. Кадило постійне завжди перед Господом на роди ваші.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принесеш на ньому іншого кадила в принос, в жертву. І не пролиєш на ньому напитку.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Аарон принесе очищення на роги його раз в році. Від крови очищення гріхів виправдання раз в році очистить його в родах ваших. Це святе святих Господеві.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те, що дадуть ті, що проходять перепис. Пів дідрахми, що є згідно з святою дідрахмою. Двадцять оболів до дідрахми. А пів дідрахми дань Господеві.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що проходить перепис від двадцятьлітних і вище дадуть дань Господеві.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Багатий не додасть і бідний не уменшить від пів дідрахми, коли даватиме дань Господеві, щоб надолужити за ваші душі.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гроші дані у синів Ізраїля, і даси їх на службу шатра свідчення, і буде синам ізраїльським в память перед Господом, щоб надолужити за ваші душі.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 мідяну умивальницю і її мідяний стояк, щоби вмиватися. І поставиш його між шатром свідчення і між жертівником, і налиєш до нього води.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помиє Аарон і його сини в ньому руки і ноги водою.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Помиються водою коли входять до шатра свідчення, і не помруть. Або коли приходять служити до жертівника і приносити цілопалення Господеві,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помиють руки і ноги водою, щоб не померли. І буде їм на закон вічний, йому і його родам з ним.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візьми пахощі, цвіт вибраної смирни пять сот сиклів, і запашного циннамону пів цього - двісті пятдесять, і пахучої тростини - двісті пятдесять,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пять сот святих сиклів ірея, та ін олії з оливок.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 цього святу олію помазання, запашне миро, діло виробника миру. Олія буде святим помазанням.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ним шатро свідчення і кивот свідчення,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світильник і ввесь його посуд, і кадильний жертівник</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цілопалень і ввесь його посуд, і трапезу і ввесь його посуд, і вмивальницю і його стояк.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освятиш їх, і будуть святе святих. Кожний, хто доторкнеться до них, освятиться.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Аарона і його синів, і освятиш їх, щоб служили мені.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ізраїльським синам, мовлячи: Олія, масть помазання, буде вона святою для вас у родах ваших.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тіло людини не помазуватиметься і за складом цим не зробите такого собі самим. Вона свята і буде освяченням для вас.</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хтось так зробить, і якщо хто дасть її чужинцеві, буде винищений з свого народу.</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Візьми собі пахощі, стакту, оних, запашну халвану і прозорий ливан в рівній кількості.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зроблять з нього вимішаний ладан, запашну суміш, діло виготовника ладану, чисте, святе діло.</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роздробиш його на мілко, і покладеш перед свідченням в шатрі свідчення де Я обявлюся тобі там. Святе святих буде для вас.</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зробите собі самим ладан за цим складом. Освяченним буде вам для Господа.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хтось зробить таке, щоб ним кадити, хай буде вигублений зі свого народу.</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заговорив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покликав я по імені Веселеїла сина Урі сина Ора з племени Юди,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 я його божим духом, мудрістю і розумом і хистом в кожному ділі,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задумати і проєктувати, (і) працювати в золоті і сріблі і міді, і синій тканині і порфірі і пряденому кармазині і тканому виссоні,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камені, і в столярських ділах, щоб працювати в усіх ділах.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дав його і Еліява сина Ахісамаха з племени Дана, і кожному з вирозумілим серцем дав Я вирозуміння, і зроблять все, що Я тобі заповів: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шатро свідченя, і кивот завіту і очищення, що на ньому, і посуд шатра,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жертівники і трапезу і ввесь її посуд, і чистий світильник і ввесь його посуд,</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умивальницю і його стояк,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служби Аарона і одіж його синів, щоб мені служили,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олію помазання, і ладан з святої суміші. За всім, що Я тобі заповів, зроблять.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накажи ізраїльським синам, кажучи: Глядіть і дотримуйте мої суботи. Бо це знак для Мене і між вами у ваших родах, щоб ви знали, що Я Господь, що вас освячує.</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суботи, бо це святе для вас. Хто її осквернить, хай помре смертю. Кожний, хто в ній чинитиме роботу, душа та буде вигублена з поміж його народу.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чинитимеш роботу, а сьомого дня субота, святий відпочинок Господеві. Кожний, хто чинитиме роботу сьомого дня, помре.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берегтимуть ізраїльські сини суботи, щоб дотримуватись їх в їхніх родах. Завіт вічний;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між мною та ізраїльськими синами. Це знак вічний, бо в шістьох днях створив Господь небо і землю, і сьомого дня перестав і спочив.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дав Мойсеєві дві таблиці свідчення, камяні таблиці записані божим пальцем, коли перестав до нього говорити на Синайській горі.</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бачачи, що Мойсей забарився сходити з гори, повстав нарід проти Аарона і кажуть йому: Встань і зроби нам богів, які ітимуть перед нами. Бо цей чоловік Мойсей, що вивів нас з Єгипту, не знаємо, що йому сталося.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їм Аарон: Зніміть золоті кульчики, що в ухах ваших жінок і дочок, і принесіть до мене.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взяв золоті кульчики, що в їхніх ухах, і принесли до Аарона.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прийняв з їхніх рук і опрацював їх знарядями, і зробив з них вилите теля і сказав: Це твої боги, Ізраїлю, які вивели тебе з єгипетскої землі.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побачивши, Аарон побудував перед ним жертівник, і проголосив Аарон, кажучи: Завтра господній празник.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на другий день приніс всепалення, і приніс жертву спасіння, і нарід сів їсти і пити, і встали забавлятися.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кажучи: Поспішись, зійди скоро звідси. Бо твій нарід, який ти вивів з єгипетскої землі, вчинив беззаконня.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Швидко зійшли з дороги, яку ти їм заповів. Зробили собі теля і поклонилися йому і принесли йому жертву і сказали: Це твої боги, Ізраїлю, які тебе вивели з єгипетскої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полиш мене, і розгнівавшись на них гнівом, вигублю їх, і зроблю тебе великим народом.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молився перед Господом Богом і сказав: Навіщо, Господи, розгнівався Ти гнівом на твій нарід, якого Ти вивів великою силою і сильною рукою з єгипетскої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часом не сказали єгиптяни, кажучи: З лукавством вивів їх, щоб вигубити в горах і знищити їх з землі. Спини гнів твоєї люті, і будь милосердним до злоби твого народу,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згадавши твоїх слуг Авраама й Ісаака і Якова, яким Ти поклявся собою і заговорив до них, кажучи: Дуже розмножу ваше насіння, як небесні звізди множеством, і всю цю землю, яку Ти сказав, що даси їхньому насінню, і одержать її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умолений був Господь щодо зла, яке сказав, що зробить свому народові.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повернувшись, зійшов з гори, і в його руках дві таблиці завіту, камяні таблиці написані з обох своїх боків, були записані звідси і звідти.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таблиці були божим ділом, і письмо було божим письмом викарбованим на таблицях.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Ісус, почувши галас народу, що кричав, каже до Мойсея: Галас війни в таборі.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Це не галас тих, що починають перемагати, ані галас тих, що починають знемагати, але я чую галас тих, що починають упиватись.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наблизився до табору, бачить теля і хороводи, і Мойсей, розлютившись гнівом, вкинув з своїх рук дві таблиці, і розбив їх під горою.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теля, яке зробили, спалив його огнем, і роздробив його на дрібно, і посипав його по воді, і напоїв нею синів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сказав до Аарона: Що тобі зробив цей нарід, що ти навів на них великий гріх?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Аарон до Мойсея: Не злосться, пане. Бо ти знаєш наглість цього народу.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кажуть мені: Зроби нам богів, які ітимуть перед нами. Бо цей чоловік Мойсей, що вивів нас з єгипетскої землі, не знаємо, що йому сталося.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їм сказав: Якщо хто має золоті речі, зніміть. І дали мені. І вкинув я в огонь, і вийшло це теля.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побачивши, що нарід розділився, бо Аарон їх розділив на потіху їхнім ворогам,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встав же Мойсей у дверях табору і сказав: Хто за Господом? Хай приходить до мене. Прийшли, отже, до нього всі сини Леві.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їм: Так каже Господь Бог ізраїльський: Підпережіть кожний свій меч на бедро, і ідіть і поверніться від дверей до дверей через табір, і убийте кожний свого брата і кожний свого ближнього і кожний свого сусіда.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сини Леві, так як сказав їм Мойсей, і того дня упало з народу до трьох тисяч чоловік.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Мойсей: Наповнили ви руки ваші сьогодні Господеві, кожний у синові чи у братові, щоб дано вам благословення.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на наступний ранок сказав Мойсей до народу: Ви згрішили великим гріхом. І тепер я піднімуся до Бога, щоб надолужити за ваш гріх.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Повернувся же Мойсей до Господа і сказав: Благаю, Господи, цей нарід згрішив великим гріхом, і зробили собі золотих богів.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якщо відпускаєш їм гріх, відпусти. Якщо ж ні, викресли мене з твоєї книги, яку Ти написав.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Якщо хтось згрішив переді Мною, Я його викреслю з моєї книги.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поспішись і попровадь цей нарід до місця, про яке Я тобі сказав. Ось мій ангел ітиме перед твоїм лицем. В той же день, коли відвідаю, наведу на них їхній гріх.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побив Господь нарід за зроблення теляти, яке зробив Аарон.</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Іди, відійди звідси ти і твій нарід, якого ти вивів з єгипетскої землі, до землі, якою Я клявся Авраамові і Ісааку і Якову, кажучи: Вашому насінню дам її.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 мого ангела перед тобою, і вижене Аморрея і Хеттея і Ферезея і Ґерґесея і Евея і Євусея.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введе тебе до землі, що пливе молоком і медом. Бо не піду з тобою, томущо ти є народом твердошиєм, щоб Я не винищив тебе в дорозі.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почувши це погане слово, засумував в одежі смутку.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ізраїльським синам: Ви нарід твердошийний. Вважайте, щоб не навів Я на вас іншу пошесть і не винищив Я вас. Тепер, отже, зніміть одіж вашої слави і прикрасу, і покажу тобі, що зроблю тобі.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зняли сини ізраїльські свою прикрасу і одіж на горі Хорив.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взявши своє шатро, поставив поза табором, далеко від табору, і назване було шатром свідчення. І було, що кожний, хто шукав Господа, виходив до шатра поза табір.</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входив Мойсей до шатра, увесь нарід стояв, дивлячись, кожний при дверях свого шатра, і стежили як відходив Мойсей, доки не входив він до шатра.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входив Мойсей до шатра, сходив стовп хмари і ставав при дверях шатра, і говорив з Мойсеєм.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бачив стовп хмари, що стояв при дверях шатра. І стоячи, ввесь нарід поклонився, кожний від дверей свого шатра.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говорив Господь до Мойсея лицем до лиця, так як хтось говорить до свого приятеля. І він відходив до табору. А молодий слуга Ісус син Навина не виходив з шатра.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Господа: Ось Ти мені кажеш: Провадь цей нарід. Ти же не обявив мені кого пішлеш зі мною. Ти ж мені сказав: Знаю тебе понад всіх, і маєш ласку у мене.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отже, я знайшов ласку перед тобою, покажи мені Себе, щоб я явно побачив Тебе, щоб знайшов я ласку перед Тобою, і щоб пізнав я, що цей нарід є твоїм народом.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Сам ітиму перед тобою і дам тобі спочинок.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до нього: Якщо сам Ти не підеш, не виведи мене звідси.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знаним стане, що поправді я знайшов ласку перед Тобою, я ж і твій нарід, але хіба що разом ітимеш з нами? І прославимося я і нарід твій понад всякий нарід, який є на землі.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зроблю тобі це слово, яке ти сказав. Бо ти знайшов ласку переді Мною, і Я пізнав тебе понад всіх.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Покажи мені твою славу.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пройду перед тобою з моєю славою, і покличу моїм іменем перед тобою Господь. І помилую кого помилую і змилосерджуся над ким змилосерджуся.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Не зможеш побачити мого лиця. Бо людина не побачить моє лице і житиме.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Ось місце коло Мене, стань на камені.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пройде слава моя, і покладу тебе до печери в скелі і покрию тебе моєю рукою, доки не мину.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заберу руку, і тоді побачиш мене ззаду, а моє лице не буде тобі показане.</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Витеши собі дві камяні таблиці, так як і попередні, і вийди до мене на гору, і напишу на таблицях слова, які були на перших таблицях, які ти розбив.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будь готовий на ранок, і вийди на Синайську гору, і стань Мені там на версі гори.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ніхто хай не виходить з тобою, ані хай не покажеться в усій горі. І вівці і скотина хай не пасуться близько тієї гори.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витесав дві камяні таблиці, так як і попередні. І вставши, Мойсей вранці вийшов на Синайську гору, так як йому заповів Господь. І взяв Мойсей з собою дві камяні таблиці.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Господь у хмарі і став там перед ним. І закликав іменем Господним.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пройшов Господь перед його лицем і закликав: Господь Бог щедрот і милосердя, довготерпеливий і многомилосердний і правдивий,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справедливість держить і чинить милосердя тисячами, відпускає беззаконня і неправди і гріхи, і не очищує винного, кладе беззаконня батьків на дітей і на дітей дітей до третого і четвертого покоління.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поспішившись, Мойсей поклонився, прихилившись до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я знайшов ласку перед Тобою, хай іде мій Господь з нами. Бо нарід твердошийним є, і Ти відпустиш наші гріхи і беззаконня, і будемо твої.</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вважай на все, що Я тобі заповідаю. Ось Я викидаю з перед вашого лиця Аморрея і Хананея і Хеттея і Ферезея і Евея і Ґерґесея і Євусея.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щоб ти не уклав завіта з тими, що живуть на землі, до якої ввійдеш до неї, щоб не було у вас спотикання.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Знищите їхні вівтарі, і розібєте їхні стовпи, і вирубаєте їхні гаї, і огнем спалите образи їхніх богів.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поклонитеся іншому богові. Бо Господь Бог ревниве імя, Він є ревнивим Богом.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часом ти не уклав завіта з тими, що живуть на землі, і вони не чинили розпусти за їхніми богами, і не приносили жертви їхнім богам, і не покликали тебе і ти не їв їхньої жертви,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взяв ти їхніх дочок для твоїх синів, і твоїх дочок ти не дав їхнім синам, і щоб твої дочки не чинили розпусти за їхніми богами, і твої сини не чинили розпусти за їхніми богами.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робитимеш собі вилитих богів.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зберігатимеш празник опрісноків. Сім днів їстимеш прісне, так як Я тобі заповів, у порі в місяці новоплодів. Бо в місяці новоплодів ти вийшов з Єгипту.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чоловічого роду, що відкриває лоно, мені; первородний з телят і первородний з овець,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первородного з ослят викупиш вівцею. Якщо ж не викупиш його, даси ціну. Кожного первородного з твоїх синів викупиш. Не зявишся переді Мною порожним.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працюй, сьомого ж дня спочинеш. В часі сівби і жнив спочинеш;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святкуватимеш Мені празник тижнів, початок жнив пшениці, і празник збору посеред року.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зявиться кожний твій чоловік перед Господом Богом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викину народи з перед твого лиця і поширю твої границі, ніхто не пожадатиме твоєї землі, коли підеш зявитися перед твоїм Господом Богом три рази в році.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заколиш з квасом кров моєї жертви. І не остане до ранку жертва празника пасхи.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Первоплоди твоєї землі внесеш до дому твого Господа Бога. Не звариш ягнати в молоці його матері.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Запиши собі ці слова. Бо на цих словах укладаю завіт тобі та Ізраїлю.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там Мойсей перед Господом сорок днів і сорок ночей. Хліба не їв і води не пив. І записав на плитах ці слова заповіді, десять слів.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зійшов же Мойсей з гори, і дві таблиці в руках Мойсея. Як сходив же він з гори, Мойсей не знав, що прославився вид скіри його обличчя, коли він говорив з ним.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Аарон і всі старшини Ізраїля Мойсея, і вид скіри обличчя його був прославлений, і побоялися наблизитися до нього.</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їх Мойсей, і повернулися до нього Аарон і всі старшини збору, і Мойсей заговорив до них.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прийшли до нього всі ізраїльські сини, і він заповів їм все, що сказав до нього Господь на Синайській горі.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скінчив говорити до них, поклав покривало на своє лице.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входив Мойсей перед Господа, щоб говорити до нього, знімав покривало доки не виходив. І вийшовши, говорив до всіх ізраїльських синів те, що заповів йому Господь.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ізраїльські сини побачили, що лице Мойсея прославилося, і поклав Мойсей покривало на своє лице, доки не входив говорити до Нього.</w:t>
      </w:r>
      <w:r>
        <w:t xml:space="preserve"> </w:t>
      </w:r>
    </w:p>
    <w:p>
      <w:pPr>
        <w:pStyle w:val="Nagwek2"/>
        <w:keepNext/>
        <w:jc w:val="center"/>
      </w:pPr>
      <w:r>
        <w:t>Глава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зібрав усю громаду ізраїльських синів і сказав до них: Це слова, які наказав Господь чинити.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працюватимеш, а сьомого дня відпочинеш, він святий, субота, спочинок Господеві. Кожний, що чинить роботу в ньому хай помре.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день суботний не запалите огонь в кожній вашій хаті. Я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Мойсей до всього збору синів Ізраїля, кажучи: Це слово, яке заповів Господь,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Візьміть у себе приношення Господеві. Кожний за бажанням серця хай принесе первоплоди Господеві, золото, срібло, мідь,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синю тканину, порфіру, подвійний прядений кармазин і тканий виссон і козячу вовну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червоні скіри баранів і сині скіри, і негниючі дерева,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камені сардія і камені на карбування для наплечника і довгої одежі.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що у вас мудрий умом, пішовши, хай робить усе, що заповів Господь.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Шатро і покривала і занавіси і поперечки і засуви і стовпи,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кивот свідчення і їх носила і його очищення, і занавісу,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завіси притвору і їх стовпи, і смарагдові камені, і ладан і олію помазання,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трапезу і ввесь її посуд,</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світила і ввесь його посуд,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і ввесь його посуд,</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святу одіж Аарона священика, і одіж, в якій служитимуть в ній, і священну одіж синів Аарона, і олію помазання і змішаний ладан.</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увесь збір ізраїльських синів пішов від Мойсея.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принесли кожний те, що їх серце принесло, і що зволила їх душа, принесли в дар Господеві на кожне діло шатра свідчення і на всі його служби і на всю одіж святого.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мужі принесли від жінок все, що задумали умом, принесли печаті і кульчики і перстені і ланцюжки і каблучки, всяку золоту річ. І всі принесли золоті дари Господеві.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кого знайшовся виссон і червоні скіри баранів і сині скіри, вони принесли.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що приносив дар срібла і міді, принесли дари Господеві, і у кого знайшлося негниюче дерево на всі потрібні діла, принесли.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кожна жінка мудра умом, (що вміла) руками прясти, принесла прядене, синю тканину і порфіру і кармазин і виссон.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жінки які вважали (за добре) своїм умом в мудрості, випряли козячу вовну.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князі принесли камені смарагду і камені на виконання для наплечника (ефоду) і для слова,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складники і олію помазання і складники ладану.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чоловік і жінка, яких привів їх ум, прийшли робити всі діла, які заповів Господь через Мойсея чинити, ізраїльські сини принесли дар Господеві.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сказав синам ізраїльським: Ось прикликав Бог по імені Веселеїла сина Урія сина Ора з племени Юди,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 його божим духом, мудрістю і розумом і хистом в усьому,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ділати в усіх мистецьких працях, опрацьовувати золото і срібло і мідь,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обробляти камінь, і столярку, і працювати в кожному мудрому ділі.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посилюючи, додав йому ума, йому і Еліаву синові Ахісамака з племени Дану.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 їх мудрістю і розумом і кмітливістю щоб усе розуміти, чинити діла для святого, і ткане і шите, ткати кармазином, і робити виссоном всяке мистецьке шите діло.</w:t>
      </w:r>
      <w:r>
        <w:t xml:space="preserve"> </w:t>
      </w:r>
    </w:p>
    <w:p>
      <w:pPr>
        <w:pStyle w:val="Nagwek2"/>
        <w:keepNext/>
        <w:jc w:val="center"/>
      </w:pPr>
      <w:r>
        <w:t>Глава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Веселиїл і Еліав і кожний мудрий умом, якому дано мудрість і вміння, щоб в них розумітись, щоб чинити всі діла згідно з святою потребою, за всім, що заповів Господь.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Мойсей Веселеїла і Еліава і всіх, що мали мудрість, яким дав Бог розум у серце, і всіх що пильно бажали прийти на працю, щоб довершити її.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в Мойсея всі дари, які принесли ізраїльські сини на всі діла святого, щоб чинити їх; і вони далі приймали те, що приносили від тих, що приносили рано вранці.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приходили всі мудрі, які виконували діла святого, кожний за своїм ділом, яке вони робили,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Мойсея, що: Багато приносить нарід для діл, які заповів Господь чинити.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приказав Мойсей, і проголосили у таборі кажучи: Чоловік і жінка хай більше не працюють на дари для святого. І нарід перестав далі носити.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мали вони досить всього, щоб робити потрібне, і оставалося.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кожний мудрий між працівниками одіж для святого, яка є для Аарона священика, так як заповів Господь Мойсеєві.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наплечник (ефод) з золота і синьої тканини і порфіри і пряденого кармазину і тканого виссону.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розділені були плитки, золоті волокна, щоб зішити з синою тканиною і порфірою і з пряденим кармазином і з тканим виссоном, мистецьким ділом зробили його.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Наплечники злучені з двох сторін,</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діло шите одне з одним, сплетене в собі. З того зробили за своїм ділом, з золота і синьої тканини і порфіри і пряденого кармазину і тканого виссону, так як заповів Господь Мойсеєві.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оба камені смарагду защіплені разом і обложені золотом, викарбовані і витяті за різанням печаті з іменами ізраїльських синів.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їх на рамена наплечника, камені памяті ізраїльських синів, так як заповів Господь Мойсеєві.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слово, діло шите з вишиттям, за ділом наплечника, з золота і синьої тканини і порфіри і пряденого кармазину і тканого виссону.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Чотирокутним, подвійним зробили слово, долоня довжина, долоня і широта, подвійна.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нашито в ньому нашиття каменів чотирьох рядів. Ряд каменів сардія і топазія і смарагда, один ряд.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ряд антракс і сапфір і яспіс.</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третий ряд ліґурій і ахат і аметист.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ряд хризоліт і вериллій і оних, оковані золотом і всаджені в золоті.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дванадцять каменів з іменами ізраїльських синів за їх іменами, викарбовані печаті, кожний за своїм іменем, на дванадцять племен.</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на слові плетені мережки, діло плетене, з чистого золота.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два малі золоті щити і два золоті перстені. І поклали два золоті перстені на обох кутах слова.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плетінки з золота на перстені на обох боках слова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двох припинках, дві плетінки, і поклали на двох малих щитах, і поклали на рамена наплечника напроти себе зпереду.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два золоті перстені, і поклали на двох кутах на кінцях слова, на кінці зізаду наплечника, всередині.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два золоті перстені, і поклали на обох раменах наплечника під ним, на переді при припинці над злукою наплечника.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причіпив слово перстенями, які на ньому, до перстенів наплечника, прикріплені синою тканиною злучені з тканиною наплечника, щоб не відчіпилося слово від наплечника, так як заповів Господь Мойсеєві.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довгу одіж під наплечником, діло ткане усе синє.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отвір спідної ризи посередині, подвійно плетений, сплетений, що мав мережку довкола отвору, щоб не роздерлася.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на рубці одежі вдолі наче цвітучого ґранату ґранатові яблука з синьої тканини і порфіри і пряденого кармазину і тканого виссону.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золоті дзвіночки, і поклали дзвіночки на рубці одежі довкруги між ґранатовими яблоками.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Золотий дзвінок і ґранатове яблоко на рубці одежі довкруги, для служіння, так як заповів Господь Мойсеєві.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одежі з виссону, діло ткане, для Аарона і його синів,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клобуки з виссону, і мітру з виссону, і штани з тканого виссону,</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пояси з виссону і синьої тканини і порфіри і пряденого кармазину, діло з чистого золота.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на ньому викарбовані слова як на печаті: Освячення Господеві.</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на синій рубець щоб лежало на мітрі зверху, так як заповів Господь Мойсеєві.</w:t>
      </w:r>
      <w:r>
        <w:t xml:space="preserve"> </w:t>
      </w:r>
    </w:p>
    <w:p>
      <w:pPr>
        <w:pStyle w:val="Nagwek2"/>
        <w:keepNext/>
        <w:jc w:val="center"/>
      </w:pPr>
      <w:r>
        <w:t>Глава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для шатра десять занавіс,</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двісті вісім ліктів довжина однієї занавіси. Всі були однакові і ширина однієї занавіси чотири лікті.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занавісу з синьої тканини і порфіри і пряденого кармазину і тканого виссону, херувим - діло вишите.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її на чотири негниючі позолочені золотом стовпи, і їхні верхи золоті. і їх чотири стояки сріблі.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занавісу дверей для шатра свідчення з синьої тканини і порфіри і пряденого кармазину і тканого виссону, херувим - діло вишите,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пять його стовпів. І позолотили золотом їхні каблуки і їхні вершки і їхні запинки і пять стояків, їхні стояки - мідяні.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притвір до півдня завіси притвору з тканого виссону сто на сто.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двадцять їхніх стовпів, і двадцять їхніх стояків.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сторона до півночі сто на сто. І двадцять їхніх стовпів і двадцять їхніх стояків.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сторона до моря (заходу) пятдесять ліктів завіси. Десять їхніх стовпів, і десять їхніх стояків.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сторона до сходу пятдесять ліктів,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занавіса пятнадцять ліктів до півдня, і три їхні стовпи, і три їхні стояки, і на другій стороні звідси і звідти при дверях притвору пятнадцять ліктів занавіси,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їхні стовпи і три їхні стояки.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занавіси притвору з пряденого виссону,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стояки стовпів мідяні, і їхні запинки сріблі, і їхні верхи посріблені сріблом, і стовпи посріблені сріблом, всі стовпи притвору.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занавіса дверей притвору - діло шите з синьої тканини і порфіри і пряденого кармазину і тканого виссону, двадцять ліктів довжина, і висота і ширина пять ліктів, рівні занавісам притвору.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чотири їхні стовпи, і чотири їхні мідяні стояки, і їхні сріблі запинки, і їхні верхи посріблені сріблом,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самі посріблені сріблом. І всі кілки притвору довкруги мідяні.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припис шатра свідчення, так як заповів Мойсей, щоб було служіння Левітів через Ітамара сина Аарона священика.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Веселеїл син Урія з племени Юди зробив так як заповів Господь Мойсеєві,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Еліяв син Ахісамаха з племени Дана, який був майстром тканин і шиття і вишиваного, щоб ткати з кармазину і виссону.</w:t>
      </w:r>
      <w:r>
        <w:t xml:space="preserve"> </w:t>
      </w:r>
    </w:p>
    <w:p>
      <w:pPr>
        <w:pStyle w:val="Nagwek2"/>
        <w:keepNext/>
        <w:jc w:val="center"/>
      </w:pPr>
      <w:r>
        <w:t>Глава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Веселеїл кивот,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позолотив його чистим золотом всередині і зізовні, і зробив йому золотий вінець довкруги.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вилив йому чотири золоті перстені, два на одну сторону і два на другу сторону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широкі для носил, щоб нести його ними.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очищення над кивотом з чистого золота,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 золоті херувими,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одного херувима на одному боці очищення і одного херувима на другому боці очищення,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своїми крилами отінювали над очищенням.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трапезу предложення з чистого золота.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вилив для неї чотири золоті перстені, два на одну сторону і два на другу сторону, широкі, щоб нести її носилами.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носила кивоту і трапези, і позолотив їх золотом.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посуд трапези, полумиски і кадильниці і черпаки і золоті чаші, в яких приносити в них.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світильник, щоб світити, золотий, стояк сильний,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рамена з обох його сторін.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його рамен галузки, що виходять, три з цього і три з цього, рівні одні одним.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лямпи, які є на кінцях, оріхи з нього. І круги з нього, щоб були світила на них і круг сьомий в кінці світильника на верху вгорі, увесь сильний, золотий.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ньому сім золотих світил, і його золоті щипці, і його золоті підставки.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посріблив стовпи і вилив стовпам золоті перстені, і позолотив поперечки золотом і позолотив стовпи для занавіси золотом, і зробив золоті запинки.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і золоті перстені шатра, і мідяні перстені притвору і перстені для розвішання занавіси зверху.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вилив сріблі вершки шатра, і мідяні вершки дверей шатра, і двері притвору, і зробив сріблі запинки над стовпами. Він посріблив їх.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і мідяні кілки шатра і кілки притвора.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мідяний жертівник з мідяних кадильниць, які належали мужам, що повстали з громадою Коре.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ввесь посуд жертівника і його стояки і огнище і чаші і мідяні вилки.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для жертівника додаток, діло мережене під огнищем, під ним до його половини. І поклав на ньому чотири мідяні перстені з чотирьох сторін додатку жертівника, широкі для носил щоб носити ними жертівник.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святу олію помазання і склав ладан, чисте діло знавця запахів.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мідяну умивальницю і її мідяний стояк з дзеркал тих, що постили, які постили при дверях шатра свідчення, в той день коли поставив його.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умивальницю, щоб умивали в ній Мойсей і Аарон і сини його свої руки і ноги, коли вони входили до шатра свідчення, чи коли приходили служити до жертівника, умивалися в ньому, так як заповів Господь Мойсеєві.</w:t>
      </w:r>
      <w:r>
        <w:t xml:space="preserve"> </w:t>
      </w:r>
    </w:p>
    <w:p>
      <w:pPr>
        <w:pStyle w:val="Nagwek2"/>
        <w:keepNext/>
        <w:jc w:val="center"/>
      </w:pPr>
      <w:r>
        <w:t>Глава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Усе золото, що вживане було на діла для кожного святого діла, було золото первоплодів двадцять девять талантів і сім сот тридцять сиклів за святим сиклем.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срібло дар від переписаних чоловіків зі збору сто талантів і тисяча сім сот сімдесять пять сиклів;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одна драхма на голову, пів сикля за святим сиклем. Кожний, що приходив на перепис від двадцять літ і вище до шість сот тисяч і три тисячі і пятьсот і пятдесять.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сто талантів срібла на вилиття вершків шатра і на вершки занавіси, сто вершків по сто талантів, талант на вершок.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тисячу сімсот сімдесять пять сиклів зробили запинками стовпам, і позолотив їхні вершки і прикрасив їх.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мідь дару сімдесять талантів і дві тисячі пятьсот сіклів.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з них підставки дверей шатра свідчення,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підставки притвору довкруги, і підставки дверей притвору, і кілки шатра, і кілки притвору довкруги,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додаток мідяний жертівника, і ввесь посуд жертівника, і все знаряддя шатра свідчення.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сини ізраїльські так як заповів Господь Мойсеєві, так зробили.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Остале ж золото дару зробили в посуд, щоб служити в них перед Господом.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осталої синьої тканини і порфіри і кармазину зробили одіж для служіння Ааронові, щоби служив в них в святому.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Мойсея принесли одіж і шатро і його посуд і підставки і його поперечки і стовпи,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кивот завіту і його підпори,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і ввесь його посуд, і олію помазання і зложений ладан,</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чисте світило і його світильники, світильники для палення, і олію для світла,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трапезу предложення і ввесь його посуд і предложені хліби,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для святого, які є для Аарона, і одіж для його синів на служіння,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занавіси притвору і стовпи і його стояки, і завісу дверей шатра і дверей притвору, і ввесь посуд шатра і все його приладдя,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скіри, червоні скіри баранів, і сині скіряні покривала і осталі покривала,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кілки і все приладдя, що для діл шатра завіту.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заповів Господь Мойсеєві, так зробили ізраїльські сини все, що треба зробити.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Мойсей всі діла, і зробили їх так як заповів Господь Мойсеєві, так їх зробили. І поблагословив їх Мойсей.</w:t>
      </w:r>
      <w:r>
        <w:t xml:space="preserve"> </w:t>
      </w:r>
    </w:p>
    <w:p>
      <w:pPr>
        <w:pStyle w:val="Nagwek2"/>
        <w:keepNext/>
        <w:jc w:val="center"/>
      </w:pPr>
      <w:r>
        <w:t>Глава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заговорив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першім дні першого місяця, новий місяць, поставиш шатро свідчення.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кивот свідчення і закриєш кивот занавісою,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внесеш трапезу, і покладеш її предложення, і внесеш світильник, і поставиш його світила,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золотий жертівник на кадило перед кивотом, і покладеш покриття занавіси на дверях шатра свідчення.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дарів покладеш при дверях шатра свідчення.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притвір довкола. І візьмеш олію помазання, і помажеш шатро і все що в ньому.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освятиш його і ввесь його посуд, і буде святим.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жертівник дарів і ввесь його посуд і освятиш жертівник, і буде жертівник святий святих.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Аарона і його синів до дверей шатра свідчення, і умиєш їх водою.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зодягнеш Аарона в святу одіж, і помажеш його і освятиш його, і служитиме мені.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його синів, і зодягнеш їх в одіж,</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їх, так як ти помазав їхнього батька, і служитимуть мені. І буде, що стане їм помазання священства на віки в їхні роди.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Мойсей все, що заповів йому Господь, так зробив.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першому місяці в другому році, (після того) як вони вийшли з Єгипту, новий місяць, поставлено шатро.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Мойсей шатро, і поставив вершки, і поставив поперечки, і поставив стовпи,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простягнув завіси на шатро, і поставив покривала шатра на них згори, так як заповів Господь Мойсеєві.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свідчення, вклав до кивоту, і поклав ноги під кивотом,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вніс кивот до шатра, і поклав покриття занавіси і покрив кивот свідчення, так як заповів Господь Мойсеєві.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трапезу до шатра свідчення при стороні шатра свідчення, що на північ, поза занавісою шатра,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на ній хліби предложення перед Господом, так як заповів Господь Мойсеєві.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світильник до шатра свідчення при боці шатра, що на південь,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світила його перед Господом, так як заповів Господь Мойсеєві.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золотий жертівник в шатрі свідчення перед занавісою,</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покадив на ньому зложений ладан, так як заповів Господь Мойсеєві.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дарів поклав при дверях шатра свідчення,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притвір довкола шатра і жертівника. І закінчив Мойсей всі діла.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хмара покрила шатро свідчення, і шатро наповнилося господньої слави.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не міг ввійти до шатра свідчення, бо його отінила хмара, і шатро наповнилося господньої слави.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піднімалася хмара з шатра, запрягалися сини ізраїльські з своїм майном.</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піднімалася хмара, не запрягалися до дня, в якому піднімалася хмара.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хмара була на шатрі в день, і огонь був на ньому в ночі, перед усім Ізраїлем в усіх їхніх подорожуваннях.</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2024-05-24T10:52:30Z</dcterms:modified>
</cp:coreProperties>
</file>