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же Господь до Мойсея і Аарона в єгипетській землі,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місяць для вас початок місяців, першим є для вас між місяцями року.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Заговори до всього збору синів Ізраїля, кажучи: Десятого дня цього місяця хай візьме кожний вівцю за домами родин, вівцю на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мало тих, що є в хаті, так що не досить їх є на вівцю, хай візьме з собою сусіда, свого ближнього за числом душ. Кожний для себе вичислите вистарчальне число для вівці.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Вівця вам буде однолітна, чоловічого роду, без вади; візьмете з овець і кіз.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держатимете до чотирнадцятого дня цього місяця, і заріжуть його все множество збору синів Ізраїля увечорі.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візьмуть кров і помажуть на обох одвірках і на перемичці в хатах, в яких їх їстимуть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їстимуть цієї ночі мясо печене вогнем і їстимуть орпісноки з гіркими зелами.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їстимете його сирим, ані вареним в воді, але лиш печеним на огні, голову з ногами і внутреностями.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оставите з нього аж до ранку, і кости не поломите в ньому. А те, що лишилося з нього до ранку спалите в огні.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так їстимете його: Стан ваш підперезаний і обува на ваших ногах, і жезли в ваших руках; і їстимете його з поспіхом: Це пасха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пройду по єгипетскій землі тієї ночі і побю кожного первородного в єгипетскій землі від людини до скотини, і пімщуся над усіма єгипетскими богами.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кров вам на знак на домах, в яких ви є всередині, і побачу кров і покрию вас, і не буде у вас пошесті знищення, коли вдарю в єгипетскій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вам цей день памятковим, і святкуватимете його як празник Господеві у родах ваших. Як закон вічний його святкуватиме.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Сім днів їстимете опрісноки, а з дня першого усунете квас з ваших домів. Кожний хто зїсть квасне, вигубиться та душа з Ізраїля, з першого дня до дня сьомого.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перший день назветься святим, і сьомий день, вибраний, святий буде вам. Всяке робоче діло не робитиметься в них, лише те, що буде зроблене кожною душею, тільки це зробите 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збережете цю заповідь. Бо в цім дні виведу вашу силу з єгипетскої землі, і зробите цей день у ваших родах вічним законом.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надходить чотирнадцятий день першого дня місяця з вечора їстимете опрісноки до двадцять першого дня місяця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Сім днів квас не знайдеться в домах ваших; кожний, хто лиш зїсть з квасом, вигубиться та душа зі збору Ізраїля і з приходків і місцевих жителів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Все, що з квасом не їстимете, в усіх ваших домах їстимете опрісноки.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Покликав же Мойсей усю старшину Ізраїля і сказав до них: Пішовши, візьміть собі вівцю за родом вашим, і жертвуйте пасху.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Візьмете ж вязанку іссопу і замочивши в крові, що при дверях, і помажете перемичку і оба одвірки кровю, що є при дверях. Ніхто з вас же не вийде з дверей свого дому до ранку.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пройде, щоб побити єгиптян і побачить кров на перемичках і на обох одвірках, і мине Господь двері, і не дозволить нищителеві ввійти до вашої хати, щоб погубити.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збережете це слово як закон собі і твоїм синам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ввійдете до землі, яку дасть вам Господь, так як сказав, збережете цю службу.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коли скажуть вам сини синів: Що це за служба?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скажете їм: Це жертва пасхи Господеві, який охоронив доми синів Ізраїля в Єгипті, коли побив єгиптян, а наші доми спас. І схилившись, нарід поклонився.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пішовши, сини Ізраїля зробили так як заповів Господь Мойсеєві і Ааронові, так зробили.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опівночі і Господь побив кожного первородного в єгипетскій землі, від первородного Фараона, що сидить на престолі, до первородного полоненої, що в ямі, і до кожного первородного зі скотини.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Фараон вночі і всі його слуги і всі єгиптяни, і був великий крик в усій єгипетскій землі. Бо не було хати, в якій не було в ній мерця.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покликав Фараон Мойсея й Аарона вночі і сказав їм: Встаньте і вийдіть від мого народу і ви і сини Ізраїля. Ідіть служіть Господеві Богові вашому, так як кажете.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вівці і вашу скотину ідіть, поблагословіть же і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натискали єгиптяни на нарід, щоб скоро викинути його з землі. Сказали бо, що: Всі ми помремо.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 же нарід муку перед вкисненням, їх тісто завязане в їх одежі на раменах.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сини Ізраїля зробили так як заповів їм Мойсей, і випросили у єгиптян срібний і золотий посуд і одежу.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дав ласку народові свому перед єгиптянами, і дали їм; і ограбили єгиптян.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Піднялись же сини Ізраїля з Рамесси до Сокхоту, до шістьсот тисяч піших мужів без маєтку,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велика мішана група пішла з ними, і дуже багато овець і худоби і скотини.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випекли тісто, яке винесли з Єгипту, кружки опрісноків, бо не викисло. Бо єгиптяни викинули їх і не змогли остатися, ані не приготовили собі харчів на дорогу.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Перебування же синів Ізраїля, яке прожили в єгипетській землі і в ханаанській землі було чотириста тридцять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чотириста тридцятьох літ вийшла вся господня сила з єгипетскої землі 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Сторожіння було Господеві, щоб вивести їх з єгипетскої землі. Ця ніч - це сторожіння Господеві, щоб були всім синам Ізраїля в їхні 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Господь до Мойсея і Аарона кажучи: Це закон пасхи; жодний чужинець не їстиме з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раб чи куплений, обріжеш його, і тоді їстиме з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Приходько чи куплений не їстиме з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одній хаті буде їстися, не винесете мясо надвір з хати. І кістки не зломите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 громада синів Ізраїля зробить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якийсь приходько прийде до вас, щоб зробити пасху Господеві, обріжеш кожного в нього, що є чоловічого роду, і тоді прийде щоб її святкувати, і буде так як і місцевий мешканець землі. Кожний необрізаний не їстиме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Закон один буде місцевому жителеві і приходькові, що прийшов до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сини Ізраїля так як заповів Господь Мойсеєві і Ааронові для них, так зробили.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в тому дні Господь своєю силою вивів синів Ізраїля з єгипетскої землі.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Глава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2024-05-30T02:25:48Z</dcterms:modified>
</cp:coreProperties>
</file>