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хтось з племени Леві, який взяв з дочок Леві і мав її (за жінку)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зачала в лоні і породила дитину чоловічого роду. А бачачи, що він гарний скривали його три місяці.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не могли його більше скривати, його мати взяла кошик і помастила його смолою, і вклала дитину до нього, і поклала його в очерет при ріці.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сестра стежила здалека, щоб взнати, що з ним станеться.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Зійшла ж дочка Фараона митися на ріку, і її рабині ходили при ріці. І побачивши кошик в очереті, піславши рабиню, взяла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відкривши, бачить дитину, що плаче в кошику, і пощадила його дочка Фараона і сказала: Воно з дітей єврейських.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його сестра дочці Фараона: Хочеш, покличу тобі жінку годувальницю з єврейок, і вигодує тобі дитину?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 їй дочка Фараона: Іди. Пішовши ж, дівчина покликала матір дитини.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 до неї дочка Фараона: Припильнуй мені цю дитину, і вигодуй мені її, я ж тобі дам винагороду. Взяла ж жінка дитину і годувала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хлопчина змужнів, впровадила його до дочки Фараона, і став їй за сина. Назвала ж його імя: Мойсей, кажучи: З води я його забрала.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в тих багатьох днях, коли Мойсей став великим, вийшов до своїх братів ізраїльських синів. Пізнавши ж їхнє терпіння, бачить чоловіка єгиптянина, що бє якогось єврея з його братів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оглянувшись сюди і туди, не бачить нікого, і вбивши єгиптянина, сховав його в піску.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 ж на другий день, бачить двох мужів євреїв, що билися, і каже тому, що кривдить: Чому бєш ближнього?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Хто тебе наставив володарем і суддею над нами? Чи ти не хочеш мене забити, так як ти вчера забив єгиптянина? Злякався ж Мойсей і сказав: Чи так явним стало це слово?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 же Фараон це слово, і шукав забити Мойсея. Відійшов же Мойсей від лиця Фараона, і поселився в Мадіянській землі. Прийшовши ж до Мадіянської землі, сів при криниці.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Мадіянський священик мав сім дочок, що пасли вівці свого батька. Прийшовши ж черпали доки не наповнили посудини, щоб напоїти овець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ж, пастухи відгнали їх. А Мойсей, вставши, визволив їх, і набрав їм води і напоїв їхніх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ж вони до свого батька Раґуїла; він же сказав до них: Що це поспішилися ви прийти сьогодні?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Чоловік єгиптянин спас нас від пастухів, і набрав нам води і напоїв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 своїм дочкам: І де він? І чому так ви оставили чоловіка? Отже покличте його, щоб їв хліб.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Замешкав же Мойсей у чоловіка, і він дав свою дочку Сепфору мойсеєві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Зачавши ж в лоні жінка породила сина, і назвав Мойсей його імя: Гирсам, кажучи: Бо я є приходьком в чужій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після багатьох тих днів помер єгипетський цар. І застогнали сини Ізраїля від робіт і закричали, і їх крик піднявся до Бога від робіт.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вислухав їх стогін, і Бог згадав свій завіт з Авраамом і Ісааком та Яковом.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 Бог на синів Ізраїля і дав себе знати їм.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2024-05-31T18:17:03Z</dcterms:modified>
</cp:coreProperties>
</file>