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Продовшивши ж Еліфас Теманіт каже: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мудрий дасть відповідь розуму духа і наповнив біль лона,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оскаржуючи словами, якими не годиться, словами, в яких (немає) ніякої користі?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і ти не відкинув страх, довершив такі слова перед Господом?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винуватий за слова твоїх уст, ані ти не розсудив слова сильних.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оскаржують тебе твої уста і не я, а твої губи хай свідчать проти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ж бо? Чи ти є першою людиною? Чи ти повстав перед горами?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ти почув господні прикази, чи до тебе прийшла мудрість?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що знаєш ти, чого ми не знаємо? Або що розумієш, чого і ми не (розуміємо)?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старець і давній між нами днями старший від твого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трохи був бичований за дещо з того, що ти згрішив, ти заговорив високо, гордовито.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що посміло твоє серце, або що принесли твої очі,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ти вибухнув гнівом перед Господом, а вивів з уст такі слова?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хто, будучи смертною людиною, буде непорочним, чи як буде праведником той, хто народився від жінки?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святим не вірить, а небо не є чисте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Ох же мерзенний і нечистий, чоловік, що пє неправду наче напиток.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Сповіщу ж тобі, послухай мене. Отже, я сповіщу тобі те, що я побачив,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те, що говорять мудрі і що не скрили їхні батьки.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Їм самим дано землю, і на них не прийшов чужинець.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 життя безбожного в клопотах, а почислені роки дані сильному,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страх же його в його ухах. Коли він вважає, що вже є в мирі, прийде його знищення.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не вірить, що відвернеться від темряви, бо він вже переданий в руки заліза,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призначений же на їжу ґрифів. А в собі знає, що очукує стати трупом. Темний день його злякає,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біда і смуток захоплять його наче вождя, що паде в перших рядах.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підняв руки перед Господом, а перед Господом Вседержителем став твердошийним,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біг же перед ним гординею в товстих плечах свого щита,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закрив своє лице в своїм товщі і зробив уста на стегнах.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же поселиться в пустинних містах, ввійде до незамешканих домів. Те, що вони приготовили, інші заберуть.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ані не забогатіє, ані не останеться його майно. Не вкине на землю тінь,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не втече від темряви. Хай вітер висушить те, що в нього сходить, хай же відпаде його цвіт.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не вірить, що останеться, бо марне поставиться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Ним зрізане зітліє перед часом, і його галузка не покриється листям.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буде зібраний як неспілий овоч перед часом, хай упаде як цвіт оливки.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свідчення безбожного - смерть, а огонь спалить доми тих, що приймають хабарі.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лоні ж прийме болі, на нього найде марнота, а його черево понесе обману.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Глава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2024-05-24T05:23:55Z</dcterms:modified>
</cp:coreProperties>
</file>