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подібно до того дня й ангели божі прийшли, щоб стати перед Господом, і диявол прийшов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диявола: Звідки ти приходиш? Тоді сказав диявол перед Господом: Я прийшов, пройшовши піднебесну і обійшовши вселенну.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піславши твою руку, доторкнися до його тіла і його костей. Чи ж не в лице тебе поблагословить?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дияволові: Ось Я тобі його видаю, тільки збережи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диявол від Господа і вдарив Йова поганим гнійним струпом від голови аж до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черепок, щоб оскробувати гній і сидів на гноїщі поза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пройшло багато часу сказала йому його жінка: Доки терпітимеш, кажучи: Ось почекаю час, ще малий (час), очікуючи надію мого спасіння? Бо ось з землі вигублено твою память, синів і дочок, болі і муки мого лона, які я надаремно терпіла з болями. Ти ж сам сидиш в гної червів, ночуючи надворі. І я служу і мандрую з місця на місце і з дому до дому, очікуючи коли зайде сонце, щоб я спочила від трудів і болів, які мене тепер охоплюють. Але скажи якесь слово до Господа і помирай.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його здалека, не впізнали і, закричавши великим голосом, заплакали, роздерши кожний свою одіж і посипавши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Сиділи вони з ним сім днів і сім ночей, і ніхто з них не заговорив. Бо бачили, що рана страшна і дуже велика.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2024-06-03T11:23:46Z</dcterms:modified>
</cp:coreProperties>
</file>