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Підібравши ж Еліфас Теманітський говорить: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Господь не є Той, що навчає розуму і вміння?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яка користь Господеві, якщо ти був невинний ділами? Чи вигода, що ти простою держав твою дорогу?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чинячи твоє слово Він тебе оскаржить і вийде з тобою на 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твоя злоба не є велика, а твої гріхи безчисленні?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брав залог в твоїх братів за ніщо, одяг же нагих ти забирав.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не напоїв водою спраглих, але в голодуючих ти забрав кусень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сприйняв лице деяких, а посадив тих,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Вдів ти відіслав порожніми, а сиротам вчинив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то тебе окружили засідки, і надзвичайна війна завдала тобі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Світло тобі стало темрявою, як ти лежав, вода тебе покрила.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бачить Той, що живе у високих, Який впокорює тих, що гордовито підносяться?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сказав: Що Сильний взнав? Чи він судить в темряві?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Хмара - його сховка, і Він не покажеться і пройде круг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берегтимеш вічну стежку, якою ходили неправедні мужі,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були забрані поза часом? Ріка текуча їхні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кажуть: Що зробить нам Господь? Чи що Вседержитель на нас наведе?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наповнив їхні доми добром, а рада безбожних далека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побачивши, висміяли, а непорочний поглузував.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їхнє майно знищене, і їхній останок пожирає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же твердим, якщо остаєшся. Тоді твій плід буде в добрі.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ж висказ з його уст і прийми його слова до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повернешся і упокориш себе перед Господом, ти далеким відставив неправедне від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Поклади на землі, на камені, і наче на камені потока Офір.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Вседржитель буде твоїм помічником від ворогів, а тебе віддасть чистим наче золото випробуване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будеш сміливий перед Господом, радісно поглянувши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ти помолишся до Нього Він тебе вислухає, дасть тобі віддати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приготує тобі життя праведності, а на твоїх дорогах буде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себе упокорив, і скажеш: Звеличився, і спасає того, що схиляє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спасе невинного і спаси себе в твоїх чистих руках.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2024-05-31T05:14:53Z</dcterms:modified>
</cp:coreProperties>
</file>