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Замовкли ж і три його друзі, щоб більше не відповідати Йовові. Бо Йов був праведний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Розлютившись Еліус син Варахіїла, Вузіт з роду Рам з Авсітідійської країни, розлютився ж дуже на Йова, томущо він проголосив себе праведним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розлостився проти трьох друзів, томущо не змогли відповісти Йовові і поклали його за безбожного.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Еліус стерпів дати відповідь Йовові, томущо вони старші від нього днями.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Еліус, що немає відповіді в устах трох мужів, і розлостився своїм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Підібравши ж Еліус син Варахіїла Вузіт, сказав: Я ж є наймолодший в часі, а ви є старші. Тому я замовчав, боючись сповістити вам своє вміння.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сказав, що: Це не час, що говорить, а в багатьох роках не пізнали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дух є в смертних людях, а вдихання Вседержителя є те, що навчає.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многолітні мудрі, ані не старці знають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сказав: Послухайте мене, і я сповіщу вам те, що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мої слова. Бо скажу вам, що слухаєте, доки не дослідите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як ви зрозумію, і ось не було в вас того, що оскаржував Йова, що відповідав на його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не сказали: Ми знайшли мудрість, додали ми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Чоловікові ж наказали ви сказати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жахнулися, більше не відповіли, в них слова пропали.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терпеливий, бо не говорили, бо стояли, не відповіли.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Еліус підібравши говорить: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говоритиму, бо я є повний слів, бо мене вбиває дух живота.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мій живіт наче бордюг солодкого молодого вина, що кипить, що завязаний, чи наче надутий ковальський міх.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заговорю, відкривши губи, щоб спочити.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соромитимуся людини, але ані не боятимуся смертної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вмію подивляти обличчя. Якщо ж ні, і мене поїсть міль.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2024-05-23T20:18:31Z</dcterms:modified>
</cp:coreProperties>
</file>