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Підібравши ж, Еліус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мене мудрі. Послухайте досвідчені.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ухо досліджує слова, і горло куштує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 чинемо собі самим, знаємо в собі те,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сказав Йов: Я є праведний, Господь відняв мені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вчинив неправду моєму судові, моя стріла сильна без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такий чоловік, як Йов, що пє погорду наче воду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згрішивши, ані не бувши безбожним, чи не приставши до дороги з тими, що чинять беззаконня, щоб піти з беззаконними?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говори бо, що: Не буде відвідин чоловіка. І відвідини йому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розумні серцем, послухайте мене: Хай не буде, щоб я перед Господом був безбожним і перед Вседержителем журив 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хай Він віддасть чоловікові так як чинить кожний з них, і на стежці чоловіка знайде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Думаєш же, що Господь погане чинить? Чи Вседержитель замішає 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що зробив землю. Хто ж є той, що творить піднебесну і все що існує?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бажають сприйняти і дух в собі задержати,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помре всяке тіло разом, всякий же смертний чоловік в землю відійде, з якої і виліплений.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сприймаєш, послухай це, послухай голос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 ти на того, що ненавидить беззаконня і нищить лукавих що є вічний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той, що каже цареві: Переступаєш закон; Ви безбожні, володарям.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завстидався обличчя шляхотного, ані не вміє честь віддати мужам, пошанувати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Марним же їм буде кричати і благати мужа. Бо вчинили проти закону відвертаючи слабих.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бо бачить людські діла, не оминуло же його нічого з того, що чинять,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буде місця сховатися тим, що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на чоловіка покладе ще. Бо всіх бачить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сприймає недослідиме, славне ж і невимовне, яким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виявляє їхні діла і поверне ніч, і упокориться.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погасив безбожних, вони ж видні перед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відвернулися від божого закону, а його оправдання не пізнали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нанести на нього крик бідних, і крик бідних буде вислуханий.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тишину подасть і хто засудить? І сховає лице, і хто його побачить? І Він проти народів і проти людини разом,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царем наставляючи дволичну людину через нарікання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 сильного той, що говорить: Забрав я, не візьму в заклад.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себе побачу, ти покажи мені. Якщо я вчинив неправедність, не простягну.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від тебе домагатиметься її? Бо відкладеш, бо ти вибереш і не я. І що взнав ти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розумні серцем скажуть це, чоловік же мудрий почув моє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Йов же не за розумом сказав, слова ж його не з вмінням.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 ж але навчися, Йове, не дай ще відповіді, наче нерозумні,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додали ми до наших гріхів, беззаконня ж нам зарахується, що багато слів говоримо перед Господом.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2024-05-28T00:31:19Z</dcterms:modified>
</cp:coreProperties>
</file>