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взнав час народження диких кіз на камені, а підстеріг болі оленів?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почислив їхні повні місяці до народження, а розвязав їхні болі?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вигодував їхніх дітей без страху? Чи ти відпустиш їхні болі?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Відійдуть їхні діти, розмножаться в нащадках, вийдуть і не повернуться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є той, що свобідним пустив дикого осла, а хто розвязав його кайдани?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поклав йому життя в пустині і його поселення - соляні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Висміваючи численний нарід міста, а не чуючи оскаржень податківця,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оглядає гори - своє пасовисько і шукає за всякою зеленню.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тобі забажає служити однорог чи (захоче) лягти при твоїх яслах?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привяжеш пасами його ярмо, чи він протягне тобі борозди в рівнині?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на нього поклав надію, томущо його сила велика, а чи доручиш йому твої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віриш, що він тобі віддасть насіння, внесе тобі до току?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Крило миле в нееласа, якщо зачне асіда і пташенят.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оставить на землі свої яйця і на землі зігріває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забув, що нога розкине і звірі поля потопчуть.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Ствердла вона до своїх дітей наче (вони) не її, на дармо потрудилася без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задержав Бог від неї мудрість і не вимірив їй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часі піднесеться на висоту, висміє коня і його вершника.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дав коневі силу, зодягнув йому на шию страх?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йому озброєння, а славу зі сміливістю його грудям?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Копаючи герцює в рівнині, виходить на долину зі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Зустрічним стрілам сміється і не відвернеться від заліза: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нього грає лук і меч,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гнівом знищить землю і не повірить, доки труба не дасть знаку.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труба дає знак говорить: Добре, здалека занюхує бій з поскаком і іржанням.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 твого вміння повстав яструб, простягнувши крила, непорушно дивлячись на південь?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 твій приказ орел підноситься вгору, а ґриф мешкає, сидячи на своїм гнізді,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краю скелі і сховано?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там він шукає їжі, його очі здалека 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його пташенята копирзаються в крові, зразу знаходять те місце, де лиш будуть трупи.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2024-05-28T02:26:40Z</dcterms:modified>
</cp:coreProperties>
</file>