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Почавши ж Еліфас Теманітський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багато разів говорили до тебе в труднощах? А хто стерпить силу твоїх слів?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ти повчив багатьох і потішив руки слабкого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ти словами слабких і ти подав сміливість слабким колінам,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на тебе прийшов біль і доторкнувся до тебе, ти ж застановився.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радше з безумності є твій страх і твоя надія і невинність твоєї дороги?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згадай хто чистий з тих, що згунули, чи коли праведні згинули з коренем.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я побачив, тих, що орять неплідні місця, вони ж, засіваючи їх, пожнуть собі болі.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Загинуть від господнього приказу, а від духа його гніву пропадуть.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Погашено силу лева, голос левиці, хвалькуватість зміїв.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Мурашка-лев згинув томущо не має поживи, левенята ж левів покинули один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було в твоїх словах якесь правдиве слово, нічого ж з цього зла не стрінуло б тебе. Як не прийме моє ухо від Нього надзвичайні речі?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наче страх і нічний звук, що наганяє страх на людей,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ж зустрів жах і тремтіння і дуже потряс мої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прийшов до мого лиця, а моє волосся і тіло жахнулися.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встав, і не взнав. Я подивився, і не було образу перед моїми очима, але лиш дух і я чув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бо? Чи смертна людина буде чистою перед Господом, чи людина невинна за свої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Він не вірить своїм слугам, а впізнав якесь вивихнення в своїх ангелах,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 же, що живуть в глиняних помешканнях, з яких і ми самі є з тієї глини, побив їх як мотиля.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ранку до вечора білше (їх) немає, томущо вони не можуть собі помогти, вони згинули.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подув на них і вони всохли, згинули, томущо вони не мали мудрости.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2024-05-28T08:33:16Z</dcterms:modified>
</cp:coreProperties>
</file>