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Господь Бог відповів Йову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належно він відкидає суд, чи не той хто оскаржує Бога дасть відповідь за 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Підібраши ж Йов каже Господеві: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то ще я суджуся упімнений і оскаржую Господа, слухаючи це, будучи нічим? Я ж яку відповідь на це дам? Я покладу руку на мої уста. Я раз заговорив, а вдруге не додам.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Ще ж підібравши Господь сказав до Йова з хмари: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але підпережи як муж твої бедра: Раз ти заговорив, а Я запитаю тебе, ти ж Мені відповіси.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відклади мого суду. Чи (тобі) здається, що Я з тобою повівся інакше, ніж щоб ти виказався праведним?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твоя рука є (така) як господня, чи голос як Його гриміння?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ж висоту і силу, зодягнися ж в славу і честь.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ангелів з гнівом, а впокори кожного зарозумілого,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винищи ж гордовитого, а безбожного зразу вигуби,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сховай же зізовні в землі разом, а їхні лиця сповни безчестям.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(тоді) визнаю, що твоя правиця спроможна спасти.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гляди на звірів, що у тебе. Вони їдять траву подібно до волів.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же сила його в бедрах, а кріпость у пупці живота.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поставив хвіст наче кипарис, а його сухожилля сплетене.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ребра - мідяні ребра, а його хребет з литого заліза.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початок господнього творіння, воно зроблене, щоб було висміяне його ангелами.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 ж на скелисту гору, він зробив радість чотироногим в тартарі.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спить під всіляким деревом при лозі і тростині і траві.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отінюють великі дерева з гілками і гілки верби.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буде повінь він не відчує, він вірить, що Йордан потече йому до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його оком (хтось) його візьме, як схоплений буде в пастку, чи проколять ніздрі?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поведеш змія вудкою, чи покладеш вуздечка на його ніздрі?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вкладеш кільце в його ніздрі, і чи шилом проколиш його губу?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вимовить до тебе прохання, лагідно прозьбою?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зробить з тобою завіт, а чи візьмеш його за вічного раба?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гратимешся ж з ним наче з птахом, чи привяжеш його наче горобця для дитини?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годуються ним народи, а чи ділять його роди Фенікійців?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все що пливе, зібравшись, не принесуть одну скіру його хвоста і в кораблях рибалок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покладеш на нього руку, згадавши війну, що була в його тілі, і хай більше не буде.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2024-06-05T06:40:48Z</dcterms:modified>
</cp:coreProperties>
</file>