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Підібравши ж Йов каже Господеві: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знаю, що Ти все можеш, а Тобі ніщо неможливе.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же мене, Господи, щоб і я заговорив. Я Тебе запитаю, Ти ж мене повчи.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 же уха я почув про Тебе раніше, а тепер моє око побачило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вважав себе поганим і розтаяв, а я вважаю себе за землю і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Еліфас Теманіт і Валдад Савхіт і Софар Мінейський і зробили так, як їм приказав Господь, і Він відпустив їм гріх задля Йова.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йому народилося сім синів і три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назвав першу День, а другу Касія, третю ж Амалтеїн 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піднебесній не знайдено кращих від них - від дочок Йова. А батько дав їм насліддя між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Йов помер старим і повним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записано, що він знову встане з тими, що їх Господь воскресить.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описаний в Сирійській книзі, а живе в Асійській землі в границях Ідумеї і Аравії, раніше ж було йому імя Йоав.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взявши жінку Аравійку, породив сина, якому імя Еннон, а цей був батьком Зари, сином синів Ісави, а матері Восорри, так, що був він пятий від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царі, що царювали в Едомі, якою країною і він царював. Перший Валак син Веора, й імя його міста Деннава. А після Валака (був) Йовав прозваний Йовом. А після нього Асом володар проводир з країни Теманітіди. Після нього Адад син Варада, що вирубав Мадіяма на рівнині Моава, й імя його міста Ґеттем.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друзі, що до нього прийшли: Еліфас з Ісава цар синів Теманців, Валдад тиран Савхеів, Софар цар Мінеїв.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2024-05-23T09:51:54Z</dcterms:modified>
</cp:coreProperties>
</file>