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Почавши ж Йов говорить: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 правді знаю, що так є. Бо як смертна людина буде праведною перед Господом?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бажає судити його, Він його не слухатиме, щоб не відказав на одне його слово з тисячі.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є мудрий умом, сильний і великий. Хто твердо ставши перед Ним остався?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старими робить гори і вони не знають, Він перекидає їх гнівом.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трясе піднебесну від основ, її стовпи зрушуються.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говорить сонцеві і не сходить, а звізди запечатує.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сам розтягнув небо і ходить по морі, як по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Він, що творить Плеяду і Есперу і Арктура і кімнати півдня.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Він, що чинить велике і недослідиме, славне ж і надзвичайне, якому немає числа.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перейде мене, не побачу. І якщо мине мене, я зовсім не пізнав.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Він змінить, хто відверне? Чи хто Йому скаже: Що Ти вчинив?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відвернув гнів, зігнулися під ним кити, що під небом.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ж мене вислухає, чи розсудить мої слова?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хоч я є праведний не вислухає мене, благатиму його суду.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закличу, і почує, не вірю, що Він мене вислухав.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знищить мене темрявою? Численні ж мені зродив побиття даром.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дає мені віддихнути, наповнив же мене гіркотою.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ж Він силою кріпкий. Хто, отже, спротивиться його судові?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я буду праведний, мої уста будуть безбожні. Якщо ж буду непорочним, буду поганим.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я зробив безбожне, не взнав я душею, але забирається моє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я сказав: Великого і сильного нищить гнів,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погані смертю безбожною (вмирають), але праведні висміваються.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передані в руки безбожних. Лиця судів її покриває. Якщо ж не Сам Він, хто це?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Життя ж моє легше від бігуна. Відбігли і не побачили.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чи є слід дороги корабля, чи орла, що ширяє, що шукає їжу?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скажу, забуду говорити, схилившись лицем, стогнатиму.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Трясуся всіма членами тіла, бо знаю що не оставиш мене невинним.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я є безбожним, чому я не помер?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хоч би я помився снігом і очистився чистими руками,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надмірно Ти мене замочив в нечистоті, огидною стала ж мені одіж.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не є чоловіком, так як я, якому протиставитимуся, щоб ми разом прийшли на 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Коби нам був посередник і оскаржувач і той, що вислухує між обома.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забере від мене палицю, а його страх хай мене не жахає,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боятимуся, але промовлю. Бо я такого не свідомий.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Глава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2024-06-05T06:22:23Z</dcterms:modified>
</cp:coreProperties>
</file>