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Давида. Боже, не промовчи на мою хвалу,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уста грішника і уста обманця відкрилися проти мене, заговорили проти мене обманливим язиком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окружили мене ненависними словами і даром воювали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любити мене нападали на мене, а я 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проти мене зло замість добра і ненависть замість мене полюбити.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 над ним грішного, і хай диявол стане по його правиці.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судиться хай вийде осуджений, і його молитва хай стане на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його дні будуть нечисленні, і його служіння хай інший візьме.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його сини будуть сиротами і його жінка вдовою.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Захитавшись хай переселяться його сини і хай жебрають, хай будуть викинені з їхніх домів.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лихвар витягне все, що йому належить, хай чужинці розграблять його труди.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буде йому помічника, ані хай не буде того, що милосердиться над його сиротами.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будуть його діти на вигублення, в одному роді хай вигубленим буде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згадається перед Господом беззаконня його батьків, і гріх його матері хай не зітреться.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будуть постійно перед Господом, і хай вигублена буде їхня память з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запамятав чинити милосердя і переслідував бідну і убогу і зранену серцем людину, щоб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полюбив клятву, і прийде на нього. І не забажав благословення, і віддалиться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зодягнувся в клятву як одежею, і ввійшла як вода до його внутреностей і як олія в його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йому як плащ, який накидається, і наче пояс, яким постійно підперезується.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діло тих, що неправедно оскаржують мене перед Господом і говорять погане проти моєї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Господи, Господи, зроби зі мною милосердя задля твого імени, бо добре твоє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 мене, бо я бідний і убогий, і в мені стривожилося моє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зник наче тінь, коли вона зникає, я струшений як саранча.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коліна послабли від посту, і моє тіло змінилося від олії.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для них погордою. Побачили мене, покивали своїми головами.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Поможи мені, Господи Боже мій, спаси мене за твоїм милосердям,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взнають, що це твоя рука і Ти, Господи, зробив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прокленуть, і Ти поблагословиш. Хай завстидаються ті, що повстають проти мене, а твій раб зрадіє.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зодятнуться соромом ті, що проти мене говорять неправду, і зодягнуться своїм встидом наче подвійною одіжжю.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визнаватимуся Господеві моїми устами і похвалю Його посеред численних,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став по правиці бідного, щоб спасти від тих, що переслідують мою душу.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2024-05-30T16:53:55Z</dcterms:modified>
</cp:coreProperties>
</file>