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109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Давида. Господь сказав Господеві моєму: Сядь по моїй правиці доки не покладу твоїх ворогів підніжком твоїх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Свою палицю сили Господь пішле із Сіону; і запануй посеред твоїх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тобою володіння в дні твоєї сили в світлостях святих. З лона перед ранньою зорею Я тебе породив.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Поклявся Господь і не розкається: Ти священик на віки за чином Мелхіседека.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по твоїй правиці розбив царів в дні свого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судить народи, наповнить трупами, розібє численним голови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потоку в дорозі Він пє. Через це підніме голову вгору.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109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2024-05-31T18:07:31Z</dcterms:modified>
</cp:coreProperties>
</file>