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Я повірив, тому заговорив. Я ж дуже упокорений.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в моїм захваті: Кожна людина обманлива.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віддам Господеві за все, що мені віддав?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Візьму чашу спасіння і прикличу господне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Чесна перед Господом смерть його преподобних.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Господи, я твій раб, я твій раб і син твоєї рабині. Ти розірвав мої кайдани,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Тобі принесу жертву 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Віддам Господеві мої молитви перед всім його народом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дворах господнього дому, посеред тебе, Єрусалиме.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2024-05-28T08:14:06Z</dcterms:modified>
</cp:coreProperties>
</file>